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BCC" w:rsidRDefault="00045BCC" w:rsidP="00045BCC">
      <w:pPr>
        <w:jc w:val="center"/>
      </w:pPr>
    </w:p>
    <w:p w:rsidR="00045BCC" w:rsidRDefault="00045BCC" w:rsidP="00045BCC">
      <w:pPr>
        <w:jc w:val="both"/>
      </w:pPr>
      <w:r>
        <w:t>Nr sprawy: SPW.273.210.2015</w:t>
      </w:r>
    </w:p>
    <w:p w:rsidR="00045BCC" w:rsidRDefault="00045BCC" w:rsidP="00045BCC">
      <w:pPr>
        <w:jc w:val="both"/>
      </w:pPr>
    </w:p>
    <w:p w:rsidR="00045BCC" w:rsidRDefault="00045BCC" w:rsidP="00045BCC">
      <w:pPr>
        <w:jc w:val="both"/>
      </w:pPr>
      <w:r>
        <w:t>Zamawiający:</w:t>
      </w:r>
    </w:p>
    <w:p w:rsidR="00045BCC" w:rsidRPr="00ED2B36" w:rsidRDefault="00045BCC" w:rsidP="00045BCC">
      <w:pPr>
        <w:jc w:val="both"/>
        <w:rPr>
          <w:b/>
        </w:rPr>
      </w:pPr>
      <w:r w:rsidRPr="00ED2B36">
        <w:rPr>
          <w:b/>
        </w:rPr>
        <w:t>Powiat Wołomiński</w:t>
      </w:r>
    </w:p>
    <w:p w:rsidR="00045BCC" w:rsidRPr="00ED2B36" w:rsidRDefault="00045BCC" w:rsidP="00045BCC">
      <w:pPr>
        <w:jc w:val="both"/>
        <w:rPr>
          <w:b/>
        </w:rPr>
      </w:pPr>
      <w:r w:rsidRPr="00ED2B36">
        <w:rPr>
          <w:b/>
        </w:rPr>
        <w:t>05-200 Wołomin, ul. Prądzyńskiego 3</w:t>
      </w:r>
    </w:p>
    <w:p w:rsidR="00045BCC" w:rsidRPr="00ED2B36" w:rsidRDefault="00045BCC" w:rsidP="00045BCC">
      <w:pPr>
        <w:jc w:val="both"/>
        <w:rPr>
          <w:b/>
        </w:rPr>
      </w:pPr>
      <w:r w:rsidRPr="00ED2B36">
        <w:rPr>
          <w:b/>
        </w:rPr>
        <w:t>NIP: 125-09-40-609</w:t>
      </w:r>
    </w:p>
    <w:p w:rsidR="00045BCC" w:rsidRDefault="00045BCC" w:rsidP="00045BCC">
      <w:pPr>
        <w:jc w:val="both"/>
        <w:rPr>
          <w:b/>
        </w:rPr>
      </w:pPr>
      <w:r w:rsidRPr="00ED2B36">
        <w:rPr>
          <w:b/>
        </w:rPr>
        <w:t>REGON: 013269344</w:t>
      </w:r>
    </w:p>
    <w:p w:rsidR="00045BCC" w:rsidRPr="00045BCC" w:rsidRDefault="00F10BE8" w:rsidP="00045BCC">
      <w:pPr>
        <w:jc w:val="both"/>
        <w:rPr>
          <w:b/>
          <w:lang w:val="en-US"/>
        </w:rPr>
      </w:pPr>
      <w:r>
        <w:rPr>
          <w:b/>
          <w:lang w:val="en-US"/>
        </w:rPr>
        <w:t>e-mail: wgg</w:t>
      </w:r>
      <w:r w:rsidR="00045BCC" w:rsidRPr="00045BCC">
        <w:rPr>
          <w:b/>
          <w:lang w:val="en-US"/>
        </w:rPr>
        <w:t>@powiat-wolominski.pl</w:t>
      </w:r>
    </w:p>
    <w:p w:rsidR="00045BCC" w:rsidRPr="00ED2B36" w:rsidRDefault="00045BCC" w:rsidP="00045BCC">
      <w:pPr>
        <w:jc w:val="both"/>
        <w:rPr>
          <w:b/>
        </w:rPr>
      </w:pPr>
      <w:r>
        <w:rPr>
          <w:b/>
        </w:rPr>
        <w:t>tel.: (22) 787-30-10 fax: (22) 787-75-08</w:t>
      </w:r>
    </w:p>
    <w:p w:rsidR="00045BCC" w:rsidRPr="00ED2B36" w:rsidRDefault="00045BCC" w:rsidP="00045BCC">
      <w:pPr>
        <w:jc w:val="both"/>
        <w:rPr>
          <w:b/>
        </w:rPr>
      </w:pPr>
    </w:p>
    <w:p w:rsidR="00045BCC" w:rsidRDefault="00045BCC" w:rsidP="00045BCC">
      <w:pPr>
        <w:jc w:val="both"/>
      </w:pPr>
    </w:p>
    <w:p w:rsidR="00045BCC" w:rsidRDefault="00045BCC" w:rsidP="00045BCC">
      <w:pPr>
        <w:jc w:val="both"/>
      </w:pPr>
    </w:p>
    <w:p w:rsidR="00045BCC" w:rsidRPr="00052B11" w:rsidRDefault="00045BCC" w:rsidP="00045BCC">
      <w:pPr>
        <w:jc w:val="center"/>
        <w:rPr>
          <w:b/>
        </w:rPr>
      </w:pPr>
      <w:r w:rsidRPr="00052B11">
        <w:rPr>
          <w:b/>
        </w:rPr>
        <w:t>ZAPROSZENIE DO ZŁOŻENIA OFERTY</w:t>
      </w:r>
    </w:p>
    <w:p w:rsidR="00045BCC" w:rsidRDefault="00045BCC" w:rsidP="00045BCC">
      <w:pPr>
        <w:jc w:val="both"/>
      </w:pPr>
    </w:p>
    <w:p w:rsidR="00045BCC" w:rsidRDefault="00045BCC" w:rsidP="00045BCC">
      <w:pPr>
        <w:jc w:val="both"/>
      </w:pPr>
      <w:r>
        <w:t xml:space="preserve">Zgodnie z art. 4 pkt 8 ustawy z dnia 29 stycznia 2004 roku Prawo zamówień publicznych (t. j. Dz. U. z 2013 r., poz. 907 z </w:t>
      </w:r>
      <w:proofErr w:type="spellStart"/>
      <w:r>
        <w:t>późn</w:t>
      </w:r>
      <w:proofErr w:type="spellEnd"/>
      <w:r>
        <w:t>. zm.), Powiat Wołomiński zaprasza do złożenia oferty na:</w:t>
      </w:r>
    </w:p>
    <w:p w:rsidR="00045BCC" w:rsidRDefault="00045BCC" w:rsidP="00045BCC">
      <w:pPr>
        <w:jc w:val="both"/>
      </w:pPr>
    </w:p>
    <w:p w:rsidR="00045BCC" w:rsidRPr="008D42BD" w:rsidRDefault="00045BCC" w:rsidP="0041401D">
      <w:pPr>
        <w:pStyle w:val="Zwykytekst1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45BCC">
        <w:rPr>
          <w:rFonts w:ascii="Times New Roman" w:hAnsi="Times New Roman"/>
          <w:sz w:val="24"/>
          <w:szCs w:val="24"/>
        </w:rPr>
        <w:t>Przedmiot zamówienia:</w:t>
      </w:r>
      <w:r>
        <w:t xml:space="preserve"> </w:t>
      </w:r>
      <w:r w:rsidRPr="008D42BD">
        <w:rPr>
          <w:rFonts w:ascii="Times New Roman" w:hAnsi="Times New Roman"/>
          <w:b/>
          <w:sz w:val="24"/>
          <w:szCs w:val="24"/>
        </w:rPr>
        <w:t xml:space="preserve">realizacja 4 odrębnych zadań w zakresie rozliczenia nieruchomości w stosunku do stanu władania działek ewidencyjnych. </w:t>
      </w:r>
    </w:p>
    <w:p w:rsidR="00045BCC" w:rsidRPr="008D42BD" w:rsidRDefault="00045BCC" w:rsidP="00045BCC">
      <w:pPr>
        <w:pStyle w:val="Zwykytekst1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D42BD">
        <w:rPr>
          <w:rFonts w:ascii="Times New Roman" w:hAnsi="Times New Roman"/>
          <w:b/>
          <w:sz w:val="24"/>
          <w:szCs w:val="24"/>
          <w:u w:val="single"/>
        </w:rPr>
        <w:t>Zadanie nr 1</w:t>
      </w:r>
      <w:r w:rsidRPr="008D42BD">
        <w:rPr>
          <w:rFonts w:ascii="Times New Roman" w:hAnsi="Times New Roman"/>
          <w:b/>
          <w:sz w:val="24"/>
          <w:szCs w:val="24"/>
        </w:rPr>
        <w:t xml:space="preserve"> – nieruchomość przy ul. Mazurskiej w Wołominie dz. nr </w:t>
      </w:r>
      <w:proofErr w:type="spellStart"/>
      <w:r w:rsidRPr="008D42BD">
        <w:rPr>
          <w:rFonts w:ascii="Times New Roman" w:hAnsi="Times New Roman"/>
          <w:b/>
          <w:sz w:val="24"/>
          <w:szCs w:val="24"/>
        </w:rPr>
        <w:t>ewid</w:t>
      </w:r>
      <w:proofErr w:type="spellEnd"/>
      <w:r w:rsidRPr="008D42BD">
        <w:rPr>
          <w:rFonts w:ascii="Times New Roman" w:hAnsi="Times New Roman"/>
          <w:b/>
          <w:sz w:val="24"/>
          <w:szCs w:val="24"/>
        </w:rPr>
        <w:t xml:space="preserve">. 342 </w:t>
      </w:r>
      <w:proofErr w:type="spellStart"/>
      <w:r w:rsidRPr="008D42BD">
        <w:rPr>
          <w:rFonts w:ascii="Times New Roman" w:hAnsi="Times New Roman"/>
          <w:b/>
          <w:sz w:val="24"/>
          <w:szCs w:val="24"/>
        </w:rPr>
        <w:t>obr</w:t>
      </w:r>
      <w:proofErr w:type="spellEnd"/>
      <w:r w:rsidRPr="008D42BD">
        <w:rPr>
          <w:rFonts w:ascii="Times New Roman" w:hAnsi="Times New Roman"/>
          <w:b/>
          <w:sz w:val="24"/>
          <w:szCs w:val="24"/>
        </w:rPr>
        <w:t xml:space="preserve">. 17 i dz. nr </w:t>
      </w:r>
      <w:proofErr w:type="spellStart"/>
      <w:r w:rsidRPr="008D42BD">
        <w:rPr>
          <w:rFonts w:ascii="Times New Roman" w:hAnsi="Times New Roman"/>
          <w:b/>
          <w:sz w:val="24"/>
          <w:szCs w:val="24"/>
        </w:rPr>
        <w:t>ewid</w:t>
      </w:r>
      <w:proofErr w:type="spellEnd"/>
      <w:r w:rsidRPr="008D42BD">
        <w:rPr>
          <w:rFonts w:ascii="Times New Roman" w:hAnsi="Times New Roman"/>
          <w:b/>
          <w:sz w:val="24"/>
          <w:szCs w:val="24"/>
        </w:rPr>
        <w:t>. 380/6.</w:t>
      </w:r>
    </w:p>
    <w:p w:rsidR="00045BCC" w:rsidRPr="008D42BD" w:rsidRDefault="00045BCC" w:rsidP="00045BCC">
      <w:pPr>
        <w:pStyle w:val="Zwykytekst1"/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D42BD">
        <w:rPr>
          <w:rFonts w:ascii="Times New Roman" w:hAnsi="Times New Roman"/>
          <w:b/>
          <w:color w:val="000000"/>
          <w:sz w:val="24"/>
          <w:szCs w:val="24"/>
          <w:u w:val="single"/>
        </w:rPr>
        <w:t>Zadanie nr 2</w:t>
      </w:r>
      <w:r w:rsidRPr="008D42BD">
        <w:rPr>
          <w:rFonts w:ascii="Times New Roman" w:hAnsi="Times New Roman"/>
          <w:b/>
          <w:color w:val="000000"/>
          <w:sz w:val="24"/>
          <w:szCs w:val="24"/>
        </w:rPr>
        <w:t xml:space="preserve"> – nieruchomość przy ul. Ciasnej 11 w Wołominie dz. nr </w:t>
      </w:r>
      <w:proofErr w:type="spellStart"/>
      <w:r w:rsidRPr="008D42BD">
        <w:rPr>
          <w:rFonts w:ascii="Times New Roman" w:hAnsi="Times New Roman"/>
          <w:b/>
          <w:color w:val="000000"/>
          <w:sz w:val="24"/>
          <w:szCs w:val="24"/>
        </w:rPr>
        <w:t>ewid</w:t>
      </w:r>
      <w:proofErr w:type="spellEnd"/>
      <w:r w:rsidRPr="008D42BD">
        <w:rPr>
          <w:rFonts w:ascii="Times New Roman" w:hAnsi="Times New Roman"/>
          <w:b/>
          <w:color w:val="000000"/>
          <w:sz w:val="24"/>
          <w:szCs w:val="24"/>
        </w:rPr>
        <w:t xml:space="preserve">. 32 </w:t>
      </w:r>
      <w:proofErr w:type="spellStart"/>
      <w:r w:rsidRPr="008D42BD">
        <w:rPr>
          <w:rFonts w:ascii="Times New Roman" w:hAnsi="Times New Roman"/>
          <w:b/>
          <w:color w:val="000000"/>
          <w:sz w:val="24"/>
          <w:szCs w:val="24"/>
        </w:rPr>
        <w:t>obr</w:t>
      </w:r>
      <w:proofErr w:type="spellEnd"/>
      <w:r w:rsidRPr="008D42BD">
        <w:rPr>
          <w:rFonts w:ascii="Times New Roman" w:hAnsi="Times New Roman"/>
          <w:b/>
          <w:color w:val="000000"/>
          <w:sz w:val="24"/>
          <w:szCs w:val="24"/>
        </w:rPr>
        <w:t xml:space="preserve">. 26 i dz. nr </w:t>
      </w:r>
      <w:proofErr w:type="spellStart"/>
      <w:r w:rsidRPr="008D42BD">
        <w:rPr>
          <w:rFonts w:ascii="Times New Roman" w:hAnsi="Times New Roman"/>
          <w:b/>
          <w:color w:val="000000"/>
          <w:sz w:val="24"/>
          <w:szCs w:val="24"/>
        </w:rPr>
        <w:t>ewid</w:t>
      </w:r>
      <w:proofErr w:type="spellEnd"/>
      <w:r w:rsidRPr="008D42BD">
        <w:rPr>
          <w:rFonts w:ascii="Times New Roman" w:hAnsi="Times New Roman"/>
          <w:b/>
          <w:color w:val="000000"/>
          <w:sz w:val="24"/>
          <w:szCs w:val="24"/>
        </w:rPr>
        <w:t xml:space="preserve">. 43. </w:t>
      </w:r>
    </w:p>
    <w:p w:rsidR="00045BCC" w:rsidRPr="008D42BD" w:rsidRDefault="00045BCC" w:rsidP="00045BCC">
      <w:pPr>
        <w:pStyle w:val="Zwykytekst1"/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D42BD">
        <w:rPr>
          <w:rFonts w:ascii="Times New Roman" w:hAnsi="Times New Roman"/>
          <w:b/>
          <w:color w:val="000000"/>
          <w:sz w:val="24"/>
          <w:szCs w:val="24"/>
          <w:u w:val="single"/>
        </w:rPr>
        <w:t>Zadanie nr 3</w:t>
      </w:r>
      <w:r w:rsidRPr="008D42BD">
        <w:rPr>
          <w:rFonts w:ascii="Times New Roman" w:hAnsi="Times New Roman"/>
          <w:b/>
          <w:color w:val="000000"/>
          <w:sz w:val="24"/>
          <w:szCs w:val="24"/>
        </w:rPr>
        <w:t xml:space="preserve"> – 4 nieruchomości przy ul. Narutowicza w Ząbkach dz. nr </w:t>
      </w:r>
      <w:proofErr w:type="spellStart"/>
      <w:r w:rsidRPr="008D42BD">
        <w:rPr>
          <w:rFonts w:ascii="Times New Roman" w:hAnsi="Times New Roman"/>
          <w:b/>
          <w:color w:val="000000"/>
          <w:sz w:val="24"/>
          <w:szCs w:val="24"/>
        </w:rPr>
        <w:t>ewid</w:t>
      </w:r>
      <w:proofErr w:type="spellEnd"/>
      <w:r w:rsidRPr="008D42BD">
        <w:rPr>
          <w:rFonts w:ascii="Times New Roman" w:hAnsi="Times New Roman"/>
          <w:b/>
          <w:color w:val="000000"/>
          <w:sz w:val="24"/>
          <w:szCs w:val="24"/>
        </w:rPr>
        <w:t xml:space="preserve">. 15/1, 16/1, 17/1, 18/1 </w:t>
      </w:r>
      <w:proofErr w:type="spellStart"/>
      <w:r w:rsidRPr="008D42BD">
        <w:rPr>
          <w:rFonts w:ascii="Times New Roman" w:hAnsi="Times New Roman"/>
          <w:b/>
          <w:color w:val="000000"/>
          <w:sz w:val="24"/>
          <w:szCs w:val="24"/>
        </w:rPr>
        <w:t>obr</w:t>
      </w:r>
      <w:proofErr w:type="spellEnd"/>
      <w:r w:rsidRPr="008D42BD">
        <w:rPr>
          <w:rFonts w:ascii="Times New Roman" w:hAnsi="Times New Roman"/>
          <w:b/>
          <w:color w:val="000000"/>
          <w:sz w:val="24"/>
          <w:szCs w:val="24"/>
        </w:rPr>
        <w:t xml:space="preserve">. 1-05 z działką nr </w:t>
      </w:r>
      <w:proofErr w:type="spellStart"/>
      <w:r w:rsidRPr="008D42BD">
        <w:rPr>
          <w:rFonts w:ascii="Times New Roman" w:hAnsi="Times New Roman"/>
          <w:b/>
          <w:color w:val="000000"/>
          <w:sz w:val="24"/>
          <w:szCs w:val="24"/>
        </w:rPr>
        <w:t>ewid</w:t>
      </w:r>
      <w:proofErr w:type="spellEnd"/>
      <w:r w:rsidRPr="008D42BD">
        <w:rPr>
          <w:rFonts w:ascii="Times New Roman" w:hAnsi="Times New Roman"/>
          <w:b/>
          <w:color w:val="000000"/>
          <w:sz w:val="24"/>
          <w:szCs w:val="24"/>
        </w:rPr>
        <w:t xml:space="preserve">. 10/6 </w:t>
      </w:r>
      <w:proofErr w:type="spellStart"/>
      <w:r w:rsidRPr="008D42BD">
        <w:rPr>
          <w:rFonts w:ascii="Times New Roman" w:hAnsi="Times New Roman"/>
          <w:b/>
          <w:color w:val="000000"/>
          <w:sz w:val="24"/>
          <w:szCs w:val="24"/>
        </w:rPr>
        <w:t>obr</w:t>
      </w:r>
      <w:proofErr w:type="spellEnd"/>
      <w:r w:rsidRPr="008D42BD">
        <w:rPr>
          <w:rFonts w:ascii="Times New Roman" w:hAnsi="Times New Roman"/>
          <w:b/>
          <w:color w:val="000000"/>
          <w:sz w:val="24"/>
          <w:szCs w:val="24"/>
        </w:rPr>
        <w:t xml:space="preserve">. 1-05 i dz. nr </w:t>
      </w:r>
      <w:proofErr w:type="spellStart"/>
      <w:r w:rsidRPr="008D42BD">
        <w:rPr>
          <w:rFonts w:ascii="Times New Roman" w:hAnsi="Times New Roman"/>
          <w:b/>
          <w:color w:val="000000"/>
          <w:sz w:val="24"/>
          <w:szCs w:val="24"/>
        </w:rPr>
        <w:t>ewid</w:t>
      </w:r>
      <w:proofErr w:type="spellEnd"/>
      <w:r w:rsidRPr="008D42BD">
        <w:rPr>
          <w:rFonts w:ascii="Times New Roman" w:hAnsi="Times New Roman"/>
          <w:b/>
          <w:color w:val="000000"/>
          <w:sz w:val="24"/>
          <w:szCs w:val="24"/>
        </w:rPr>
        <w:t xml:space="preserve">. 81/8 </w:t>
      </w:r>
      <w:proofErr w:type="spellStart"/>
      <w:r w:rsidRPr="008D42BD">
        <w:rPr>
          <w:rFonts w:ascii="Times New Roman" w:hAnsi="Times New Roman"/>
          <w:b/>
          <w:color w:val="000000"/>
          <w:sz w:val="24"/>
          <w:szCs w:val="24"/>
        </w:rPr>
        <w:t>obr</w:t>
      </w:r>
      <w:proofErr w:type="spellEnd"/>
      <w:r w:rsidRPr="008D42BD">
        <w:rPr>
          <w:rFonts w:ascii="Times New Roman" w:hAnsi="Times New Roman"/>
          <w:b/>
          <w:color w:val="000000"/>
          <w:sz w:val="24"/>
          <w:szCs w:val="24"/>
        </w:rPr>
        <w:t>. 1-03.</w:t>
      </w:r>
    </w:p>
    <w:p w:rsidR="00045BCC" w:rsidRPr="008D42BD" w:rsidRDefault="00045BCC" w:rsidP="00045BCC">
      <w:pPr>
        <w:pStyle w:val="Zwykytekst1"/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D42BD">
        <w:rPr>
          <w:rFonts w:ascii="Times New Roman" w:hAnsi="Times New Roman"/>
          <w:b/>
          <w:color w:val="000000"/>
          <w:sz w:val="24"/>
          <w:szCs w:val="24"/>
          <w:u w:val="single"/>
        </w:rPr>
        <w:t>Zadanie nr 4</w:t>
      </w:r>
      <w:r w:rsidRPr="008D42BD">
        <w:rPr>
          <w:rFonts w:ascii="Times New Roman" w:hAnsi="Times New Roman"/>
          <w:b/>
          <w:color w:val="000000"/>
          <w:sz w:val="24"/>
          <w:szCs w:val="24"/>
        </w:rPr>
        <w:t xml:space="preserve"> – nieruchomość przy ul. Stawowej w Markach dz. nr </w:t>
      </w:r>
      <w:proofErr w:type="spellStart"/>
      <w:r w:rsidRPr="008D42BD">
        <w:rPr>
          <w:rFonts w:ascii="Times New Roman" w:hAnsi="Times New Roman"/>
          <w:b/>
          <w:color w:val="000000"/>
          <w:sz w:val="24"/>
          <w:szCs w:val="24"/>
        </w:rPr>
        <w:t>ewid</w:t>
      </w:r>
      <w:proofErr w:type="spellEnd"/>
      <w:r w:rsidRPr="008D42BD">
        <w:rPr>
          <w:rFonts w:ascii="Times New Roman" w:hAnsi="Times New Roman"/>
          <w:b/>
          <w:color w:val="000000"/>
          <w:sz w:val="24"/>
          <w:szCs w:val="24"/>
        </w:rPr>
        <w:t xml:space="preserve">. 51 </w:t>
      </w:r>
      <w:proofErr w:type="spellStart"/>
      <w:r w:rsidRPr="008D42BD">
        <w:rPr>
          <w:rFonts w:ascii="Times New Roman" w:hAnsi="Times New Roman"/>
          <w:b/>
          <w:color w:val="000000"/>
          <w:sz w:val="24"/>
          <w:szCs w:val="24"/>
        </w:rPr>
        <w:t>obr</w:t>
      </w:r>
      <w:proofErr w:type="spellEnd"/>
      <w:r w:rsidRPr="008D42BD">
        <w:rPr>
          <w:rFonts w:ascii="Times New Roman" w:hAnsi="Times New Roman"/>
          <w:b/>
          <w:color w:val="000000"/>
          <w:sz w:val="24"/>
          <w:szCs w:val="24"/>
        </w:rPr>
        <w:t>. 04-03.</w:t>
      </w:r>
    </w:p>
    <w:p w:rsidR="00045BCC" w:rsidRDefault="00045BCC" w:rsidP="00045BCC">
      <w:pPr>
        <w:ind w:left="3686"/>
        <w:jc w:val="both"/>
      </w:pPr>
    </w:p>
    <w:p w:rsidR="00863C4D" w:rsidRPr="00863C4D" w:rsidRDefault="00863C4D" w:rsidP="00863C4D">
      <w:pPr>
        <w:rPr>
          <w:rFonts w:ascii="Arial" w:eastAsia="SimSun" w:hAnsi="Arial" w:cs="Arial"/>
          <w:b/>
          <w:bCs/>
          <w:u w:val="single"/>
        </w:rPr>
      </w:pPr>
      <w:r>
        <w:t xml:space="preserve">2. </w:t>
      </w:r>
      <w:r w:rsidR="00045BCC">
        <w:t xml:space="preserve">Kod CPV: </w:t>
      </w:r>
      <w:r w:rsidRPr="00863C4D">
        <w:rPr>
          <w:rFonts w:ascii="Arial" w:eastAsia="SimSun" w:hAnsi="Arial" w:cs="Arial"/>
          <w:b/>
          <w:bCs/>
          <w:u w:val="single"/>
        </w:rPr>
        <w:t>71.35.43.00-7</w:t>
      </w:r>
    </w:p>
    <w:p w:rsidR="00863C4D" w:rsidRPr="00863C4D" w:rsidRDefault="00863C4D" w:rsidP="00863C4D">
      <w:pPr>
        <w:ind w:left="720"/>
        <w:rPr>
          <w:rFonts w:ascii="Arial" w:eastAsia="SimSun" w:hAnsi="Arial" w:cs="Arial"/>
          <w:b/>
          <w:bCs/>
          <w:u w:val="single"/>
        </w:rPr>
      </w:pPr>
      <w:r w:rsidRPr="00863C4D">
        <w:rPr>
          <w:rFonts w:ascii="Arial" w:eastAsia="SimSun" w:hAnsi="Arial" w:cs="Arial"/>
          <w:b/>
          <w:bCs/>
        </w:rPr>
        <w:t xml:space="preserve">         </w:t>
      </w:r>
      <w:r w:rsidRPr="00863C4D">
        <w:rPr>
          <w:rFonts w:ascii="Arial" w:eastAsia="SimSun" w:hAnsi="Arial" w:cs="Arial"/>
          <w:b/>
          <w:bCs/>
          <w:u w:val="single"/>
        </w:rPr>
        <w:t>71.35.50.00-1</w:t>
      </w:r>
    </w:p>
    <w:p w:rsidR="00045BCC" w:rsidRDefault="00045BCC" w:rsidP="00045BCC">
      <w:pPr>
        <w:jc w:val="both"/>
      </w:pPr>
    </w:p>
    <w:p w:rsidR="00045BCC" w:rsidRDefault="00045BCC" w:rsidP="0041401D">
      <w:pPr>
        <w:pStyle w:val="Akapitzlist"/>
        <w:numPr>
          <w:ilvl w:val="0"/>
          <w:numId w:val="3"/>
        </w:numPr>
        <w:jc w:val="both"/>
      </w:pPr>
      <w:r>
        <w:t xml:space="preserve">Termin realizacji zamówienia: </w:t>
      </w:r>
      <w:r w:rsidRPr="0041401D">
        <w:rPr>
          <w:b/>
        </w:rPr>
        <w:t>11.12.2015 r.</w:t>
      </w:r>
    </w:p>
    <w:p w:rsidR="00045BCC" w:rsidRDefault="00045BCC" w:rsidP="00045BCC">
      <w:pPr>
        <w:jc w:val="both"/>
      </w:pPr>
    </w:p>
    <w:p w:rsidR="00045BCC" w:rsidRDefault="00045BCC" w:rsidP="0041401D">
      <w:pPr>
        <w:pStyle w:val="Akapitzlist"/>
        <w:numPr>
          <w:ilvl w:val="0"/>
          <w:numId w:val="3"/>
        </w:numPr>
        <w:jc w:val="both"/>
      </w:pPr>
      <w:r>
        <w:t xml:space="preserve">Warunki płatności: </w:t>
      </w:r>
      <w:r w:rsidRPr="0041401D">
        <w:rPr>
          <w:b/>
        </w:rPr>
        <w:t>do</w:t>
      </w:r>
      <w:r>
        <w:t xml:space="preserve"> </w:t>
      </w:r>
      <w:r w:rsidRPr="0041401D">
        <w:rPr>
          <w:b/>
        </w:rPr>
        <w:t>21 dni od dostarczenia faktury.</w:t>
      </w:r>
    </w:p>
    <w:p w:rsidR="00045BCC" w:rsidRDefault="00045BCC" w:rsidP="00045BCC">
      <w:pPr>
        <w:jc w:val="both"/>
      </w:pPr>
    </w:p>
    <w:p w:rsidR="00045BCC" w:rsidRDefault="00045BCC" w:rsidP="0041401D">
      <w:pPr>
        <w:pStyle w:val="Akapitzlist"/>
        <w:numPr>
          <w:ilvl w:val="0"/>
          <w:numId w:val="3"/>
        </w:numPr>
        <w:jc w:val="both"/>
      </w:pPr>
      <w:r>
        <w:t>Warunki udziału w postępowaniu:</w:t>
      </w:r>
    </w:p>
    <w:p w:rsidR="00045BCC" w:rsidRPr="0041401D" w:rsidRDefault="00045BCC" w:rsidP="00045BCC">
      <w:pPr>
        <w:pStyle w:val="Akapitzlist"/>
        <w:rPr>
          <w:b/>
        </w:rPr>
      </w:pPr>
    </w:p>
    <w:p w:rsidR="00045BCC" w:rsidRPr="0041401D" w:rsidRDefault="00045BCC" w:rsidP="00045BCC">
      <w:pPr>
        <w:jc w:val="both"/>
        <w:rPr>
          <w:b/>
        </w:rPr>
      </w:pPr>
      <w:r w:rsidRPr="0041401D">
        <w:rPr>
          <w:b/>
        </w:rPr>
        <w:t xml:space="preserve">- uprawnienia geodezyjne z zakresu I </w:t>
      </w:r>
      <w:proofErr w:type="spellStart"/>
      <w:r w:rsidRPr="0041401D">
        <w:rPr>
          <w:b/>
        </w:rPr>
        <w:t>i</w:t>
      </w:r>
      <w:proofErr w:type="spellEnd"/>
      <w:r w:rsidRPr="0041401D">
        <w:rPr>
          <w:b/>
        </w:rPr>
        <w:t xml:space="preserve"> II,</w:t>
      </w:r>
    </w:p>
    <w:p w:rsidR="0041401D" w:rsidRPr="0041401D" w:rsidRDefault="00045BCC" w:rsidP="00045BCC">
      <w:pPr>
        <w:jc w:val="both"/>
        <w:rPr>
          <w:b/>
        </w:rPr>
      </w:pPr>
      <w:r w:rsidRPr="0041401D">
        <w:rPr>
          <w:b/>
        </w:rPr>
        <w:t xml:space="preserve">- </w:t>
      </w:r>
      <w:r w:rsidR="0041401D" w:rsidRPr="0041401D">
        <w:rPr>
          <w:b/>
        </w:rPr>
        <w:t>doświadczenie w wykonaniu opracowań prawnych min. 10 robót w okresie 3 lat przed składaniem ofert.</w:t>
      </w:r>
    </w:p>
    <w:p w:rsidR="00045BCC" w:rsidRDefault="00045BCC" w:rsidP="00045BCC">
      <w:pPr>
        <w:jc w:val="both"/>
      </w:pPr>
    </w:p>
    <w:p w:rsidR="00045BCC" w:rsidRDefault="00045BCC" w:rsidP="008D42BD">
      <w:pPr>
        <w:pStyle w:val="Akapitzlist"/>
        <w:numPr>
          <w:ilvl w:val="0"/>
          <w:numId w:val="3"/>
        </w:numPr>
        <w:jc w:val="both"/>
      </w:pPr>
      <w:r>
        <w:t xml:space="preserve">Wymagane dokumenty na potwierdzenie spełniania warunków udziału w postępowaniu: </w:t>
      </w:r>
    </w:p>
    <w:p w:rsidR="00045BCC" w:rsidRPr="0041401D" w:rsidRDefault="0041401D" w:rsidP="00045BCC">
      <w:pPr>
        <w:jc w:val="both"/>
        <w:rPr>
          <w:b/>
        </w:rPr>
      </w:pPr>
      <w:r w:rsidRPr="0041401D">
        <w:rPr>
          <w:b/>
        </w:rPr>
        <w:t>- kopia poświadczona „za zgodność z oryginałem” uprawnień geodezyjnych,</w:t>
      </w:r>
    </w:p>
    <w:p w:rsidR="0041401D" w:rsidRPr="0041401D" w:rsidRDefault="0041401D" w:rsidP="00045BCC">
      <w:pPr>
        <w:jc w:val="both"/>
        <w:rPr>
          <w:b/>
        </w:rPr>
      </w:pPr>
      <w:r w:rsidRPr="0041401D">
        <w:rPr>
          <w:b/>
        </w:rPr>
        <w:t>- wykaz opracowań.</w:t>
      </w:r>
    </w:p>
    <w:p w:rsidR="00045BCC" w:rsidRPr="00E666C3" w:rsidRDefault="00045BCC" w:rsidP="008D42BD">
      <w:pPr>
        <w:pStyle w:val="Akapitzlist"/>
        <w:numPr>
          <w:ilvl w:val="0"/>
          <w:numId w:val="3"/>
        </w:numPr>
        <w:jc w:val="both"/>
      </w:pPr>
      <w:r>
        <w:t xml:space="preserve">Kryteria oceny ofert: </w:t>
      </w:r>
      <w:r w:rsidR="0041401D" w:rsidRPr="008D42BD">
        <w:rPr>
          <w:b/>
        </w:rPr>
        <w:t>cena – 100%</w:t>
      </w:r>
    </w:p>
    <w:p w:rsidR="00E666C3" w:rsidRDefault="00E666C3" w:rsidP="008D42BD">
      <w:pPr>
        <w:pStyle w:val="Akapitzlist"/>
        <w:numPr>
          <w:ilvl w:val="0"/>
          <w:numId w:val="3"/>
        </w:numPr>
        <w:jc w:val="both"/>
      </w:pPr>
      <w:r>
        <w:rPr>
          <w:b/>
        </w:rPr>
        <w:lastRenderedPageBreak/>
        <w:t>Oferent może złożyć ofertę w zakresie każdego z zadań. Oferty będą rozpatrywane odrębnie dla każdego zadania.</w:t>
      </w:r>
    </w:p>
    <w:p w:rsidR="00045BCC" w:rsidRDefault="00045BCC" w:rsidP="00045BCC">
      <w:pPr>
        <w:jc w:val="both"/>
      </w:pPr>
    </w:p>
    <w:p w:rsidR="00045BCC" w:rsidRPr="008D42BD" w:rsidRDefault="00045BCC" w:rsidP="008D42BD">
      <w:pPr>
        <w:pStyle w:val="Akapitzlist"/>
        <w:numPr>
          <w:ilvl w:val="0"/>
          <w:numId w:val="3"/>
        </w:numPr>
        <w:jc w:val="both"/>
        <w:rPr>
          <w:b/>
        </w:rPr>
      </w:pPr>
      <w:r>
        <w:t xml:space="preserve">Miejsce i termin składania ofert: </w:t>
      </w:r>
      <w:r w:rsidR="0041401D" w:rsidRPr="008D42BD">
        <w:rPr>
          <w:b/>
        </w:rPr>
        <w:t xml:space="preserve">Starostwo Powiatowe w Wołominie ul. </w:t>
      </w:r>
      <w:r w:rsidR="008D42BD" w:rsidRPr="008D42BD">
        <w:rPr>
          <w:b/>
        </w:rPr>
        <w:t>Prądzyńskiego 3</w:t>
      </w:r>
      <w:r w:rsidR="0041401D" w:rsidRPr="008D42BD">
        <w:rPr>
          <w:b/>
        </w:rPr>
        <w:t xml:space="preserve">, kancelaria, </w:t>
      </w:r>
      <w:r w:rsidR="008D42BD" w:rsidRPr="008D42BD">
        <w:rPr>
          <w:b/>
        </w:rPr>
        <w:t>12.10.2015 r. godz. 12:00</w:t>
      </w:r>
    </w:p>
    <w:p w:rsidR="00045BCC" w:rsidRDefault="00045BCC" w:rsidP="00045BCC">
      <w:pPr>
        <w:jc w:val="both"/>
      </w:pPr>
    </w:p>
    <w:p w:rsidR="00045BCC" w:rsidRDefault="00045BCC" w:rsidP="008D42BD">
      <w:pPr>
        <w:pStyle w:val="Akapitzlist"/>
        <w:numPr>
          <w:ilvl w:val="0"/>
          <w:numId w:val="3"/>
        </w:numPr>
        <w:jc w:val="both"/>
      </w:pPr>
      <w:r>
        <w:t xml:space="preserve">Miejsce i termin otwarcia ofert: </w:t>
      </w:r>
      <w:r w:rsidR="008D42BD" w:rsidRPr="008D42BD">
        <w:rPr>
          <w:b/>
        </w:rPr>
        <w:t>Starostwo Powiatowe w Wołominie ul. Prądzyńskiego 3, pokój 15, 12.10.2015 r. godz. 12:20</w:t>
      </w:r>
    </w:p>
    <w:p w:rsidR="00045BCC" w:rsidRDefault="00045BCC" w:rsidP="00045BCC">
      <w:pPr>
        <w:jc w:val="both"/>
      </w:pPr>
    </w:p>
    <w:p w:rsidR="00045BCC" w:rsidRDefault="00045BCC" w:rsidP="008D42BD">
      <w:pPr>
        <w:pStyle w:val="Akapitzlist"/>
        <w:numPr>
          <w:ilvl w:val="0"/>
          <w:numId w:val="3"/>
        </w:numPr>
        <w:jc w:val="both"/>
      </w:pPr>
      <w:r>
        <w:t xml:space="preserve">Osoba upoważniona do kontaktów z oferentami: </w:t>
      </w:r>
      <w:r w:rsidR="008D42BD" w:rsidRPr="008D42BD">
        <w:rPr>
          <w:b/>
        </w:rPr>
        <w:t>Robert Denis.</w:t>
      </w:r>
    </w:p>
    <w:p w:rsidR="00045BCC" w:rsidRDefault="00045BCC" w:rsidP="00045BCC">
      <w:pPr>
        <w:jc w:val="both"/>
      </w:pPr>
    </w:p>
    <w:p w:rsidR="00045BCC" w:rsidRDefault="00045BCC" w:rsidP="00045BCC">
      <w:pPr>
        <w:pStyle w:val="Akapitzlist"/>
      </w:pPr>
    </w:p>
    <w:p w:rsidR="00045BCC" w:rsidRDefault="00045BCC" w:rsidP="00045BCC">
      <w:pPr>
        <w:jc w:val="right"/>
        <w:rPr>
          <w:sz w:val="20"/>
          <w:szCs w:val="20"/>
        </w:rPr>
      </w:pPr>
    </w:p>
    <w:p w:rsidR="00045BCC" w:rsidRPr="00ED2B36" w:rsidRDefault="00045BCC" w:rsidP="00045BCC">
      <w:pPr>
        <w:jc w:val="right"/>
        <w:rPr>
          <w:sz w:val="20"/>
          <w:szCs w:val="20"/>
        </w:rPr>
      </w:pPr>
      <w:r w:rsidRPr="00ED2B36">
        <w:rPr>
          <w:sz w:val="20"/>
          <w:szCs w:val="20"/>
        </w:rPr>
        <w:t>……………………………………………</w:t>
      </w:r>
    </w:p>
    <w:p w:rsidR="00045BCC" w:rsidRDefault="00045BCC" w:rsidP="00045BCC">
      <w:pPr>
        <w:jc w:val="right"/>
        <w:rPr>
          <w:sz w:val="20"/>
          <w:szCs w:val="20"/>
        </w:rPr>
      </w:pPr>
      <w:r>
        <w:rPr>
          <w:sz w:val="20"/>
          <w:szCs w:val="20"/>
        </w:rPr>
        <w:t>p</w:t>
      </w:r>
      <w:r w:rsidRPr="00ED2B36">
        <w:rPr>
          <w:sz w:val="20"/>
          <w:szCs w:val="20"/>
        </w:rPr>
        <w:t>odpis osoby upoważnionej</w:t>
      </w:r>
    </w:p>
    <w:p w:rsidR="00045BCC" w:rsidRDefault="00045BCC" w:rsidP="00045BCC">
      <w:pPr>
        <w:jc w:val="right"/>
        <w:rPr>
          <w:sz w:val="20"/>
          <w:szCs w:val="20"/>
        </w:rPr>
      </w:pPr>
    </w:p>
    <w:p w:rsidR="00045BCC" w:rsidRDefault="00045BCC" w:rsidP="00045BCC">
      <w:pPr>
        <w:jc w:val="right"/>
        <w:rPr>
          <w:sz w:val="20"/>
          <w:szCs w:val="20"/>
        </w:rPr>
      </w:pPr>
    </w:p>
    <w:p w:rsidR="00045BCC" w:rsidRDefault="00045BCC" w:rsidP="00045BCC">
      <w:pPr>
        <w:jc w:val="right"/>
        <w:rPr>
          <w:sz w:val="20"/>
          <w:szCs w:val="20"/>
        </w:rPr>
      </w:pPr>
    </w:p>
    <w:p w:rsidR="00826731" w:rsidRDefault="00826731" w:rsidP="00045BCC">
      <w:pPr>
        <w:jc w:val="right"/>
        <w:rPr>
          <w:sz w:val="20"/>
          <w:szCs w:val="20"/>
        </w:rPr>
      </w:pPr>
    </w:p>
    <w:p w:rsidR="00826731" w:rsidRDefault="00826731" w:rsidP="00045BCC">
      <w:pPr>
        <w:jc w:val="right"/>
        <w:rPr>
          <w:sz w:val="20"/>
          <w:szCs w:val="20"/>
        </w:rPr>
      </w:pPr>
    </w:p>
    <w:p w:rsidR="00826731" w:rsidRDefault="00826731" w:rsidP="00045BCC">
      <w:pPr>
        <w:jc w:val="right"/>
        <w:rPr>
          <w:sz w:val="20"/>
          <w:szCs w:val="20"/>
        </w:rPr>
      </w:pPr>
    </w:p>
    <w:p w:rsidR="00826731" w:rsidRDefault="00826731" w:rsidP="00045BCC">
      <w:pPr>
        <w:jc w:val="right"/>
        <w:rPr>
          <w:sz w:val="20"/>
          <w:szCs w:val="20"/>
        </w:rPr>
      </w:pPr>
    </w:p>
    <w:p w:rsidR="00826731" w:rsidRDefault="00826731" w:rsidP="00045BCC">
      <w:pPr>
        <w:jc w:val="right"/>
        <w:rPr>
          <w:sz w:val="20"/>
          <w:szCs w:val="20"/>
        </w:rPr>
      </w:pPr>
    </w:p>
    <w:p w:rsidR="00826731" w:rsidRDefault="00826731" w:rsidP="00045BCC">
      <w:pPr>
        <w:jc w:val="right"/>
        <w:rPr>
          <w:sz w:val="20"/>
          <w:szCs w:val="20"/>
        </w:rPr>
      </w:pPr>
    </w:p>
    <w:p w:rsidR="00826731" w:rsidRDefault="00826731" w:rsidP="00045BCC">
      <w:pPr>
        <w:jc w:val="right"/>
        <w:rPr>
          <w:sz w:val="20"/>
          <w:szCs w:val="20"/>
        </w:rPr>
      </w:pPr>
    </w:p>
    <w:p w:rsidR="00826731" w:rsidRDefault="00826731" w:rsidP="00045BCC">
      <w:pPr>
        <w:jc w:val="right"/>
        <w:rPr>
          <w:sz w:val="20"/>
          <w:szCs w:val="20"/>
        </w:rPr>
      </w:pPr>
    </w:p>
    <w:p w:rsidR="00826731" w:rsidRDefault="00826731" w:rsidP="00045BCC">
      <w:pPr>
        <w:jc w:val="right"/>
        <w:rPr>
          <w:sz w:val="20"/>
          <w:szCs w:val="20"/>
        </w:rPr>
      </w:pPr>
    </w:p>
    <w:p w:rsidR="00826731" w:rsidRDefault="00826731" w:rsidP="00045BCC">
      <w:pPr>
        <w:jc w:val="right"/>
        <w:rPr>
          <w:sz w:val="20"/>
          <w:szCs w:val="20"/>
        </w:rPr>
      </w:pPr>
    </w:p>
    <w:p w:rsidR="00826731" w:rsidRDefault="00826731" w:rsidP="00045BCC">
      <w:pPr>
        <w:jc w:val="right"/>
        <w:rPr>
          <w:sz w:val="20"/>
          <w:szCs w:val="20"/>
        </w:rPr>
      </w:pPr>
    </w:p>
    <w:p w:rsidR="00826731" w:rsidRDefault="00826731" w:rsidP="00045BCC">
      <w:pPr>
        <w:jc w:val="right"/>
        <w:rPr>
          <w:sz w:val="20"/>
          <w:szCs w:val="20"/>
        </w:rPr>
      </w:pPr>
    </w:p>
    <w:p w:rsidR="00826731" w:rsidRDefault="00826731" w:rsidP="00045BCC">
      <w:pPr>
        <w:jc w:val="right"/>
        <w:rPr>
          <w:sz w:val="20"/>
          <w:szCs w:val="20"/>
        </w:rPr>
      </w:pPr>
    </w:p>
    <w:p w:rsidR="00826731" w:rsidRDefault="00826731" w:rsidP="00045BCC">
      <w:pPr>
        <w:jc w:val="right"/>
        <w:rPr>
          <w:sz w:val="20"/>
          <w:szCs w:val="20"/>
        </w:rPr>
      </w:pPr>
    </w:p>
    <w:p w:rsidR="00826731" w:rsidRDefault="00826731" w:rsidP="00045BCC">
      <w:pPr>
        <w:jc w:val="right"/>
        <w:rPr>
          <w:sz w:val="20"/>
          <w:szCs w:val="20"/>
        </w:rPr>
      </w:pPr>
    </w:p>
    <w:p w:rsidR="00826731" w:rsidRDefault="00826731" w:rsidP="00045BCC">
      <w:pPr>
        <w:jc w:val="right"/>
        <w:rPr>
          <w:sz w:val="20"/>
          <w:szCs w:val="20"/>
        </w:rPr>
      </w:pPr>
    </w:p>
    <w:p w:rsidR="00826731" w:rsidRDefault="00826731" w:rsidP="00045BCC">
      <w:pPr>
        <w:jc w:val="right"/>
        <w:rPr>
          <w:sz w:val="20"/>
          <w:szCs w:val="20"/>
        </w:rPr>
      </w:pPr>
    </w:p>
    <w:p w:rsidR="00826731" w:rsidRDefault="00826731" w:rsidP="00045BCC">
      <w:pPr>
        <w:jc w:val="right"/>
        <w:rPr>
          <w:sz w:val="20"/>
          <w:szCs w:val="20"/>
        </w:rPr>
      </w:pPr>
    </w:p>
    <w:p w:rsidR="00826731" w:rsidRDefault="00826731" w:rsidP="00045BCC">
      <w:pPr>
        <w:jc w:val="right"/>
        <w:rPr>
          <w:sz w:val="20"/>
          <w:szCs w:val="20"/>
        </w:rPr>
      </w:pPr>
    </w:p>
    <w:p w:rsidR="00826731" w:rsidRDefault="00826731" w:rsidP="00045BCC">
      <w:pPr>
        <w:jc w:val="right"/>
        <w:rPr>
          <w:sz w:val="20"/>
          <w:szCs w:val="20"/>
        </w:rPr>
      </w:pPr>
    </w:p>
    <w:p w:rsidR="00826731" w:rsidRDefault="00826731" w:rsidP="00045BCC">
      <w:pPr>
        <w:jc w:val="right"/>
        <w:rPr>
          <w:sz w:val="20"/>
          <w:szCs w:val="20"/>
        </w:rPr>
      </w:pPr>
    </w:p>
    <w:p w:rsidR="00826731" w:rsidRDefault="00826731" w:rsidP="00045BCC">
      <w:pPr>
        <w:jc w:val="right"/>
        <w:rPr>
          <w:sz w:val="20"/>
          <w:szCs w:val="20"/>
        </w:rPr>
      </w:pPr>
    </w:p>
    <w:p w:rsidR="00826731" w:rsidRDefault="00826731" w:rsidP="00045BCC">
      <w:pPr>
        <w:jc w:val="right"/>
        <w:rPr>
          <w:sz w:val="20"/>
          <w:szCs w:val="20"/>
        </w:rPr>
      </w:pPr>
    </w:p>
    <w:p w:rsidR="00826731" w:rsidRDefault="00826731" w:rsidP="00045BCC">
      <w:pPr>
        <w:jc w:val="right"/>
        <w:rPr>
          <w:sz w:val="20"/>
          <w:szCs w:val="20"/>
        </w:rPr>
      </w:pPr>
    </w:p>
    <w:p w:rsidR="00826731" w:rsidRDefault="00826731" w:rsidP="00045BCC">
      <w:pPr>
        <w:jc w:val="right"/>
        <w:rPr>
          <w:sz w:val="20"/>
          <w:szCs w:val="20"/>
        </w:rPr>
      </w:pPr>
    </w:p>
    <w:p w:rsidR="00826731" w:rsidRDefault="00826731" w:rsidP="00045BCC">
      <w:pPr>
        <w:jc w:val="right"/>
        <w:rPr>
          <w:sz w:val="20"/>
          <w:szCs w:val="20"/>
        </w:rPr>
      </w:pPr>
    </w:p>
    <w:p w:rsidR="00826731" w:rsidRDefault="00826731" w:rsidP="00045BCC">
      <w:pPr>
        <w:jc w:val="right"/>
        <w:rPr>
          <w:sz w:val="20"/>
          <w:szCs w:val="20"/>
        </w:rPr>
      </w:pPr>
    </w:p>
    <w:p w:rsidR="00826731" w:rsidRDefault="00826731" w:rsidP="00045BCC">
      <w:pPr>
        <w:jc w:val="right"/>
        <w:rPr>
          <w:sz w:val="20"/>
          <w:szCs w:val="20"/>
        </w:rPr>
      </w:pPr>
    </w:p>
    <w:p w:rsidR="00826731" w:rsidRDefault="00826731" w:rsidP="00045BCC">
      <w:pPr>
        <w:jc w:val="right"/>
        <w:rPr>
          <w:sz w:val="20"/>
          <w:szCs w:val="20"/>
        </w:rPr>
      </w:pPr>
    </w:p>
    <w:p w:rsidR="00826731" w:rsidRDefault="00826731" w:rsidP="00045BCC">
      <w:pPr>
        <w:jc w:val="right"/>
        <w:rPr>
          <w:sz w:val="20"/>
          <w:szCs w:val="20"/>
        </w:rPr>
      </w:pPr>
    </w:p>
    <w:p w:rsidR="00826731" w:rsidRDefault="00826731" w:rsidP="00045BCC">
      <w:pPr>
        <w:jc w:val="right"/>
        <w:rPr>
          <w:sz w:val="20"/>
          <w:szCs w:val="20"/>
        </w:rPr>
      </w:pPr>
    </w:p>
    <w:p w:rsidR="00826731" w:rsidRDefault="00826731" w:rsidP="00045BCC">
      <w:pPr>
        <w:jc w:val="right"/>
        <w:rPr>
          <w:sz w:val="20"/>
          <w:szCs w:val="20"/>
        </w:rPr>
      </w:pPr>
    </w:p>
    <w:p w:rsidR="00826731" w:rsidRDefault="00826731" w:rsidP="00045BCC">
      <w:pPr>
        <w:jc w:val="right"/>
        <w:rPr>
          <w:sz w:val="20"/>
          <w:szCs w:val="20"/>
        </w:rPr>
      </w:pPr>
    </w:p>
    <w:p w:rsidR="00826731" w:rsidRDefault="00826731" w:rsidP="00045BCC">
      <w:pPr>
        <w:jc w:val="right"/>
        <w:rPr>
          <w:sz w:val="20"/>
          <w:szCs w:val="20"/>
        </w:rPr>
      </w:pPr>
    </w:p>
    <w:p w:rsidR="00826731" w:rsidRDefault="00826731" w:rsidP="00045BCC">
      <w:pPr>
        <w:jc w:val="right"/>
        <w:rPr>
          <w:sz w:val="20"/>
          <w:szCs w:val="20"/>
        </w:rPr>
      </w:pPr>
    </w:p>
    <w:p w:rsidR="00826731" w:rsidRDefault="00826731" w:rsidP="00045BCC">
      <w:pPr>
        <w:jc w:val="right"/>
        <w:rPr>
          <w:sz w:val="20"/>
          <w:szCs w:val="20"/>
        </w:rPr>
      </w:pPr>
    </w:p>
    <w:p w:rsidR="00045BCC" w:rsidRDefault="00045BCC" w:rsidP="00045BCC">
      <w:pPr>
        <w:jc w:val="right"/>
        <w:rPr>
          <w:sz w:val="20"/>
          <w:szCs w:val="20"/>
        </w:rPr>
      </w:pPr>
    </w:p>
    <w:p w:rsidR="00826731" w:rsidRDefault="00826731" w:rsidP="00826731">
      <w:pPr>
        <w:widowControl w:val="0"/>
        <w:tabs>
          <w:tab w:val="left" w:pos="708"/>
        </w:tabs>
        <w:ind w:left="57" w:right="-530"/>
        <w:jc w:val="both"/>
        <w:rPr>
          <w:rFonts w:ascii="Arial" w:eastAsia="SimSun" w:hAnsi="Arial" w:cs="Arial"/>
          <w:sz w:val="22"/>
        </w:rPr>
      </w:pPr>
    </w:p>
    <w:p w:rsidR="00826731" w:rsidRPr="00826731" w:rsidRDefault="00826731" w:rsidP="00826731">
      <w:pPr>
        <w:widowControl w:val="0"/>
        <w:tabs>
          <w:tab w:val="left" w:pos="708"/>
        </w:tabs>
        <w:ind w:left="57" w:right="-530"/>
        <w:jc w:val="both"/>
        <w:rPr>
          <w:rFonts w:eastAsia="SimSun"/>
        </w:rPr>
      </w:pPr>
    </w:p>
    <w:p w:rsidR="00826731" w:rsidRPr="00826731" w:rsidRDefault="00826731" w:rsidP="00826731">
      <w:pPr>
        <w:widowControl w:val="0"/>
        <w:tabs>
          <w:tab w:val="left" w:pos="708"/>
        </w:tabs>
        <w:ind w:left="57" w:right="-530"/>
        <w:jc w:val="right"/>
        <w:rPr>
          <w:color w:val="000000"/>
        </w:rPr>
      </w:pPr>
      <w:r w:rsidRPr="00826731">
        <w:rPr>
          <w:rFonts w:eastAsia="SimSun"/>
        </w:rPr>
        <w:lastRenderedPageBreak/>
        <w:t xml:space="preserve"> </w:t>
      </w:r>
      <w:r w:rsidRPr="00826731">
        <w:rPr>
          <w:color w:val="000000"/>
        </w:rPr>
        <w:t xml:space="preserve">Załącznik nr </w:t>
      </w:r>
      <w:r w:rsidRPr="00826731">
        <w:rPr>
          <w:color w:val="000000"/>
          <w:highlight w:val="white"/>
        </w:rPr>
        <w:t>1</w:t>
      </w:r>
    </w:p>
    <w:p w:rsidR="00826731" w:rsidRPr="00826731" w:rsidRDefault="00826731" w:rsidP="00826731">
      <w:pPr>
        <w:widowControl w:val="0"/>
        <w:tabs>
          <w:tab w:val="left" w:pos="708"/>
        </w:tabs>
        <w:jc w:val="both"/>
        <w:rPr>
          <w:color w:val="000000"/>
        </w:rPr>
      </w:pPr>
      <w:r w:rsidRPr="00826731">
        <w:rPr>
          <w:color w:val="000000"/>
        </w:rPr>
        <w:t>SPW</w:t>
      </w:r>
      <w:r>
        <w:rPr>
          <w:color w:val="000000"/>
        </w:rPr>
        <w:t>.273.210.2015</w:t>
      </w:r>
    </w:p>
    <w:p w:rsidR="00826731" w:rsidRPr="00826731" w:rsidRDefault="00826731" w:rsidP="00826731">
      <w:pPr>
        <w:pStyle w:val="Nagwek3"/>
        <w:jc w:val="center"/>
        <w:rPr>
          <w:rFonts w:ascii="Times New Roman" w:hAnsi="Times New Roman" w:cs="Times New Roman"/>
          <w:sz w:val="24"/>
          <w:szCs w:val="24"/>
        </w:rPr>
      </w:pPr>
      <w:r w:rsidRPr="00826731">
        <w:rPr>
          <w:rFonts w:ascii="Times New Roman" w:hAnsi="Times New Roman" w:cs="Times New Roman"/>
          <w:sz w:val="24"/>
          <w:szCs w:val="24"/>
        </w:rPr>
        <w:t>OFERTA</w:t>
      </w:r>
    </w:p>
    <w:p w:rsidR="00826731" w:rsidRPr="00826731" w:rsidRDefault="00826731" w:rsidP="00826731">
      <w:pPr>
        <w:ind w:left="7456" w:hanging="2126"/>
        <w:jc w:val="both"/>
      </w:pPr>
    </w:p>
    <w:p w:rsidR="00826731" w:rsidRPr="00826731" w:rsidRDefault="00826731" w:rsidP="00826731">
      <w:pPr>
        <w:ind w:left="7456" w:hanging="2126"/>
        <w:jc w:val="both"/>
      </w:pPr>
      <w:r w:rsidRPr="00826731">
        <w:t>Zamawiający:</w:t>
      </w:r>
    </w:p>
    <w:p w:rsidR="00826731" w:rsidRPr="00826731" w:rsidRDefault="00826731" w:rsidP="00826731">
      <w:pPr>
        <w:pStyle w:val="Zwykytekst1"/>
        <w:jc w:val="right"/>
        <w:rPr>
          <w:rFonts w:ascii="Times New Roman" w:hAnsi="Times New Roman"/>
          <w:b/>
          <w:bCs/>
          <w:sz w:val="24"/>
          <w:szCs w:val="24"/>
        </w:rPr>
      </w:pPr>
      <w:r w:rsidRPr="00826731">
        <w:rPr>
          <w:rFonts w:ascii="Times New Roman" w:hAnsi="Times New Roman"/>
          <w:b/>
          <w:bCs/>
          <w:sz w:val="24"/>
          <w:szCs w:val="24"/>
        </w:rPr>
        <w:t>Powiat Wołomiński</w:t>
      </w:r>
    </w:p>
    <w:p w:rsidR="00826731" w:rsidRPr="00826731" w:rsidRDefault="00826731" w:rsidP="00826731">
      <w:pPr>
        <w:pStyle w:val="Zwykytekst1"/>
        <w:jc w:val="right"/>
        <w:rPr>
          <w:rFonts w:ascii="Times New Roman" w:hAnsi="Times New Roman"/>
          <w:b/>
          <w:bCs/>
          <w:sz w:val="24"/>
          <w:szCs w:val="24"/>
        </w:rPr>
      </w:pPr>
      <w:r w:rsidRPr="00826731">
        <w:rPr>
          <w:rFonts w:ascii="Times New Roman" w:hAnsi="Times New Roman"/>
          <w:b/>
          <w:bCs/>
          <w:sz w:val="24"/>
          <w:szCs w:val="24"/>
        </w:rPr>
        <w:t>ul. Prądzyńskiego 3</w:t>
      </w:r>
    </w:p>
    <w:p w:rsidR="00826731" w:rsidRPr="00826731" w:rsidRDefault="00826731" w:rsidP="00826731">
      <w:pPr>
        <w:pStyle w:val="Zwykytekst1"/>
        <w:jc w:val="right"/>
        <w:rPr>
          <w:rFonts w:ascii="Times New Roman" w:hAnsi="Times New Roman"/>
          <w:b/>
          <w:bCs/>
          <w:sz w:val="24"/>
          <w:szCs w:val="24"/>
        </w:rPr>
      </w:pPr>
      <w:r w:rsidRPr="00826731">
        <w:rPr>
          <w:rFonts w:ascii="Times New Roman" w:hAnsi="Times New Roman"/>
          <w:b/>
          <w:bCs/>
          <w:sz w:val="24"/>
          <w:szCs w:val="24"/>
        </w:rPr>
        <w:t>05-200 Wołomin</w:t>
      </w:r>
    </w:p>
    <w:p w:rsidR="00826731" w:rsidRPr="00826731" w:rsidRDefault="00826731" w:rsidP="00826731">
      <w:pPr>
        <w:pStyle w:val="Zwykytekst1"/>
        <w:jc w:val="both"/>
        <w:rPr>
          <w:rFonts w:ascii="Times New Roman" w:hAnsi="Times New Roman"/>
          <w:b/>
          <w:sz w:val="24"/>
          <w:szCs w:val="24"/>
        </w:rPr>
      </w:pPr>
    </w:p>
    <w:p w:rsidR="00826731" w:rsidRPr="008D42BD" w:rsidRDefault="00826731" w:rsidP="00826731">
      <w:pPr>
        <w:pStyle w:val="Zwykytekst1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26731">
        <w:rPr>
          <w:rFonts w:ascii="Times New Roman" w:hAnsi="Times New Roman"/>
          <w:bCs/>
          <w:sz w:val="24"/>
          <w:szCs w:val="24"/>
        </w:rPr>
        <w:t xml:space="preserve">Nawiązując do ogłoszenia o zamówieniu w postępowaniu prowadzonym w trybie </w:t>
      </w:r>
      <w:r>
        <w:rPr>
          <w:rFonts w:ascii="Times New Roman" w:hAnsi="Times New Roman"/>
          <w:bCs/>
          <w:sz w:val="24"/>
          <w:szCs w:val="24"/>
        </w:rPr>
        <w:t>zapytania ofertowego</w:t>
      </w:r>
      <w:r w:rsidRPr="00826731">
        <w:rPr>
          <w:rFonts w:ascii="Times New Roman" w:hAnsi="Times New Roman"/>
          <w:bCs/>
          <w:sz w:val="24"/>
          <w:szCs w:val="24"/>
        </w:rPr>
        <w:t xml:space="preserve"> na </w:t>
      </w:r>
      <w:r>
        <w:rPr>
          <w:rFonts w:ascii="Times New Roman" w:hAnsi="Times New Roman"/>
          <w:b/>
          <w:sz w:val="24"/>
          <w:szCs w:val="24"/>
        </w:rPr>
        <w:t>realizację</w:t>
      </w:r>
      <w:r w:rsidRPr="008D42BD">
        <w:rPr>
          <w:rFonts w:ascii="Times New Roman" w:hAnsi="Times New Roman"/>
          <w:b/>
          <w:sz w:val="24"/>
          <w:szCs w:val="24"/>
        </w:rPr>
        <w:t xml:space="preserve"> 4 odrębnych zadań w zakresie rozliczenia nieruchomości w stosunku do stanu władania działek ewidencyjnych. </w:t>
      </w:r>
    </w:p>
    <w:p w:rsidR="00826731" w:rsidRPr="00826731" w:rsidRDefault="00826731" w:rsidP="00826731">
      <w:pPr>
        <w:pStyle w:val="Zwykytekst1"/>
        <w:tabs>
          <w:tab w:val="left" w:leader="dot" w:pos="9072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26731">
        <w:rPr>
          <w:rFonts w:ascii="Times New Roman" w:hAnsi="Times New Roman"/>
          <w:bCs/>
          <w:color w:val="000000"/>
          <w:sz w:val="24"/>
          <w:szCs w:val="24"/>
        </w:rPr>
        <w:t>my niżej podpisani: ......................................................................................................................</w:t>
      </w:r>
    </w:p>
    <w:p w:rsidR="00826731" w:rsidRPr="00826731" w:rsidRDefault="00826731" w:rsidP="00826731">
      <w:pPr>
        <w:autoSpaceDE w:val="0"/>
        <w:rPr>
          <w:bCs/>
          <w:color w:val="000000"/>
        </w:rPr>
      </w:pPr>
      <w:r w:rsidRPr="00826731">
        <w:t>.......................................................................................................................................................działający w imieniu i na rzecz</w:t>
      </w:r>
      <w:r w:rsidRPr="00826731">
        <w:rPr>
          <w:b/>
        </w:rPr>
        <w:t xml:space="preserve"> </w:t>
      </w:r>
      <w:r w:rsidRPr="00826731">
        <w:rPr>
          <w:bCs/>
          <w:color w:val="000000"/>
        </w:rPr>
        <w:t>........................................................................................................................................</w:t>
      </w:r>
    </w:p>
    <w:p w:rsidR="00826731" w:rsidRPr="00826731" w:rsidRDefault="00826731" w:rsidP="00826731">
      <w:pPr>
        <w:autoSpaceDE w:val="0"/>
        <w:rPr>
          <w:bCs/>
          <w:color w:val="000000"/>
        </w:rPr>
      </w:pPr>
      <w:r w:rsidRPr="00826731">
        <w:rPr>
          <w:bCs/>
          <w:color w:val="000000"/>
        </w:rPr>
        <w:t>........................................................................................................................................</w:t>
      </w:r>
    </w:p>
    <w:p w:rsidR="00826731" w:rsidRPr="00826731" w:rsidRDefault="00826731" w:rsidP="00826731">
      <w:pPr>
        <w:autoSpaceDE w:val="0"/>
        <w:rPr>
          <w:bCs/>
          <w:color w:val="000000"/>
        </w:rPr>
      </w:pPr>
      <w:r w:rsidRPr="00826731">
        <w:rPr>
          <w:bCs/>
          <w:color w:val="000000"/>
        </w:rPr>
        <w:t>........................................................................................................................................</w:t>
      </w:r>
    </w:p>
    <w:p w:rsidR="00826731" w:rsidRPr="00826731" w:rsidRDefault="00826731" w:rsidP="00826731">
      <w:pPr>
        <w:autoSpaceDE w:val="0"/>
        <w:rPr>
          <w:bCs/>
          <w:color w:val="000000"/>
        </w:rPr>
      </w:pPr>
      <w:r w:rsidRPr="00826731">
        <w:rPr>
          <w:bCs/>
          <w:color w:val="000000"/>
        </w:rPr>
        <w:t>........................................................................................................................................</w:t>
      </w:r>
    </w:p>
    <w:p w:rsidR="00826731" w:rsidRPr="00826731" w:rsidRDefault="00826731" w:rsidP="00826731">
      <w:pPr>
        <w:autoSpaceDE w:val="0"/>
        <w:jc w:val="center"/>
        <w:rPr>
          <w:bCs/>
          <w:color w:val="000000"/>
        </w:rPr>
      </w:pPr>
      <w:r w:rsidRPr="00826731">
        <w:rPr>
          <w:bCs/>
          <w:color w:val="000000"/>
        </w:rPr>
        <w:t>(należy podać pełną nazwę Wykonawcy i adres)</w:t>
      </w:r>
    </w:p>
    <w:p w:rsidR="00826731" w:rsidRPr="00826731" w:rsidRDefault="00826731" w:rsidP="00826731">
      <w:pPr>
        <w:autoSpaceDE w:val="0"/>
        <w:jc w:val="center"/>
        <w:rPr>
          <w:bCs/>
          <w:color w:val="000000"/>
        </w:rPr>
      </w:pPr>
    </w:p>
    <w:p w:rsidR="00826731" w:rsidRPr="00826731" w:rsidRDefault="00826731" w:rsidP="00826731">
      <w:pPr>
        <w:autoSpaceDE w:val="0"/>
        <w:jc w:val="center"/>
        <w:rPr>
          <w:bCs/>
          <w:color w:val="000000"/>
        </w:rPr>
      </w:pPr>
      <w:r w:rsidRPr="00826731">
        <w:rPr>
          <w:bCs/>
          <w:color w:val="000000"/>
        </w:rPr>
        <w:t>tel.: …………….. fax: ……………………. e-mail: ………………………………………</w:t>
      </w:r>
    </w:p>
    <w:p w:rsidR="00826731" w:rsidRPr="00826731" w:rsidRDefault="00826731" w:rsidP="00826731">
      <w:pPr>
        <w:autoSpaceDE w:val="0"/>
        <w:jc w:val="center"/>
        <w:rPr>
          <w:bCs/>
          <w:color w:val="000000"/>
        </w:rPr>
      </w:pPr>
    </w:p>
    <w:p w:rsidR="00826731" w:rsidRPr="00826731" w:rsidRDefault="00826731" w:rsidP="00826731">
      <w:pPr>
        <w:pStyle w:val="Tekstpodstawowy"/>
        <w:numPr>
          <w:ilvl w:val="1"/>
          <w:numId w:val="6"/>
        </w:numPr>
        <w:tabs>
          <w:tab w:val="clear" w:pos="1080"/>
          <w:tab w:val="num" w:pos="426"/>
        </w:tabs>
        <w:suppressAutoHyphens/>
        <w:spacing w:line="276" w:lineRule="auto"/>
        <w:ind w:left="360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26731">
        <w:rPr>
          <w:rFonts w:ascii="Times New Roman" w:hAnsi="Times New Roman"/>
          <w:color w:val="000000"/>
          <w:sz w:val="24"/>
          <w:szCs w:val="24"/>
        </w:rPr>
        <w:t>Oferujemy realizację powyższego przedmiotu zamówienia, zgodnie z zapisami SIWZ:</w:t>
      </w:r>
    </w:p>
    <w:p w:rsidR="00826731" w:rsidRPr="00826731" w:rsidRDefault="00826731" w:rsidP="00826731">
      <w:pPr>
        <w:pStyle w:val="Tekstpodstawowy"/>
        <w:suppressAutoHyphens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26731">
        <w:rPr>
          <w:rFonts w:ascii="Times New Roman" w:hAnsi="Times New Roman"/>
          <w:sz w:val="24"/>
          <w:szCs w:val="24"/>
        </w:rPr>
        <w:t xml:space="preserve">Zadanie nr </w:t>
      </w:r>
      <w:r>
        <w:rPr>
          <w:rFonts w:ascii="Times New Roman" w:hAnsi="Times New Roman"/>
          <w:sz w:val="24"/>
          <w:szCs w:val="24"/>
        </w:rPr>
        <w:t>1</w:t>
      </w:r>
      <w:r w:rsidRPr="00826731">
        <w:rPr>
          <w:rFonts w:ascii="Times New Roman" w:hAnsi="Times New Roman"/>
          <w:sz w:val="24"/>
          <w:szCs w:val="24"/>
        </w:rPr>
        <w:t xml:space="preserve"> za cenę brutto: ...................................... PLN, słownie ......................... ............................................................................................................................................., </w:t>
      </w:r>
    </w:p>
    <w:p w:rsidR="00826731" w:rsidRPr="00826731" w:rsidRDefault="00826731" w:rsidP="00826731">
      <w:pPr>
        <w:pStyle w:val="Tekstpodstawowy"/>
        <w:suppressAutoHyphens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26731">
        <w:rPr>
          <w:rFonts w:ascii="Times New Roman" w:hAnsi="Times New Roman"/>
          <w:sz w:val="24"/>
          <w:szCs w:val="24"/>
        </w:rPr>
        <w:t xml:space="preserve">Zadanie nr </w:t>
      </w:r>
      <w:r>
        <w:rPr>
          <w:rFonts w:ascii="Times New Roman" w:hAnsi="Times New Roman"/>
          <w:sz w:val="24"/>
          <w:szCs w:val="24"/>
        </w:rPr>
        <w:t>2</w:t>
      </w:r>
      <w:r w:rsidRPr="00826731">
        <w:rPr>
          <w:rFonts w:ascii="Times New Roman" w:hAnsi="Times New Roman"/>
          <w:sz w:val="24"/>
          <w:szCs w:val="24"/>
        </w:rPr>
        <w:t xml:space="preserve"> za cenę brutto: ...................................... PLN, słownie ......................... ............................................................................................................................................., </w:t>
      </w:r>
    </w:p>
    <w:p w:rsidR="00826731" w:rsidRDefault="00826731" w:rsidP="00826731">
      <w:pPr>
        <w:pStyle w:val="Tekstpodstawowy"/>
        <w:suppressAutoHyphens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26731">
        <w:rPr>
          <w:rFonts w:ascii="Times New Roman" w:hAnsi="Times New Roman"/>
          <w:sz w:val="24"/>
          <w:szCs w:val="24"/>
        </w:rPr>
        <w:t xml:space="preserve">Zadanie nr </w:t>
      </w:r>
      <w:r>
        <w:rPr>
          <w:rFonts w:ascii="Times New Roman" w:hAnsi="Times New Roman"/>
          <w:sz w:val="24"/>
          <w:szCs w:val="24"/>
        </w:rPr>
        <w:t>3</w:t>
      </w:r>
      <w:r w:rsidRPr="00826731">
        <w:rPr>
          <w:rFonts w:ascii="Times New Roman" w:hAnsi="Times New Roman"/>
          <w:sz w:val="24"/>
          <w:szCs w:val="24"/>
        </w:rPr>
        <w:t xml:space="preserve"> za cenę brutto: ...................................... PLN, słownie ......................... ............................................................................................................................................., </w:t>
      </w:r>
    </w:p>
    <w:p w:rsidR="00826731" w:rsidRPr="00826731" w:rsidRDefault="00826731" w:rsidP="00826731">
      <w:pPr>
        <w:pStyle w:val="Tekstpodstawowy"/>
        <w:suppressAutoHyphens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26731">
        <w:rPr>
          <w:rFonts w:ascii="Times New Roman" w:hAnsi="Times New Roman"/>
          <w:sz w:val="24"/>
          <w:szCs w:val="24"/>
        </w:rPr>
        <w:t xml:space="preserve">Zadanie nr </w:t>
      </w:r>
      <w:r>
        <w:rPr>
          <w:rFonts w:ascii="Times New Roman" w:hAnsi="Times New Roman"/>
          <w:sz w:val="24"/>
          <w:szCs w:val="24"/>
        </w:rPr>
        <w:t>4</w:t>
      </w:r>
      <w:r w:rsidRPr="00826731">
        <w:rPr>
          <w:rFonts w:ascii="Times New Roman" w:hAnsi="Times New Roman"/>
          <w:sz w:val="24"/>
          <w:szCs w:val="24"/>
        </w:rPr>
        <w:t xml:space="preserve"> za cenę brutto: ...................................... PLN, słownie ......................... ............................................................................................................................................., </w:t>
      </w:r>
    </w:p>
    <w:p w:rsidR="00826731" w:rsidRPr="00826731" w:rsidRDefault="00826731" w:rsidP="00826731">
      <w:pPr>
        <w:pStyle w:val="Zwykytekst1"/>
        <w:numPr>
          <w:ilvl w:val="0"/>
          <w:numId w:val="6"/>
        </w:numPr>
        <w:tabs>
          <w:tab w:val="left" w:pos="36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826731">
        <w:rPr>
          <w:rFonts w:ascii="Times New Roman" w:hAnsi="Times New Roman"/>
          <w:sz w:val="24"/>
          <w:szCs w:val="24"/>
        </w:rPr>
        <w:t xml:space="preserve">Oświadczamy, że wykonamy zamówienie w terminie do </w:t>
      </w:r>
      <w:r>
        <w:rPr>
          <w:rFonts w:ascii="Times New Roman" w:hAnsi="Times New Roman"/>
          <w:sz w:val="24"/>
          <w:szCs w:val="24"/>
        </w:rPr>
        <w:t>11.12</w:t>
      </w:r>
      <w:r w:rsidRPr="00826731">
        <w:rPr>
          <w:rFonts w:ascii="Times New Roman" w:hAnsi="Times New Roman"/>
          <w:sz w:val="24"/>
          <w:szCs w:val="24"/>
        </w:rPr>
        <w:t>.2015 r.</w:t>
      </w:r>
    </w:p>
    <w:p w:rsidR="00826731" w:rsidRPr="00826731" w:rsidRDefault="00826731" w:rsidP="00826731">
      <w:pPr>
        <w:pStyle w:val="Zwykytekst1"/>
        <w:numPr>
          <w:ilvl w:val="0"/>
          <w:numId w:val="6"/>
        </w:numPr>
        <w:tabs>
          <w:tab w:val="left" w:leader="dot" w:pos="9072"/>
        </w:tabs>
        <w:spacing w:before="180"/>
        <w:jc w:val="both"/>
        <w:rPr>
          <w:rFonts w:ascii="Times New Roman" w:hAnsi="Times New Roman"/>
          <w:sz w:val="24"/>
          <w:szCs w:val="24"/>
        </w:rPr>
      </w:pPr>
      <w:r w:rsidRPr="00826731">
        <w:rPr>
          <w:rFonts w:ascii="Times New Roman" w:hAnsi="Times New Roman"/>
          <w:sz w:val="24"/>
          <w:szCs w:val="24"/>
        </w:rPr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:rsidR="00826731" w:rsidRPr="00826731" w:rsidRDefault="00826731" w:rsidP="00826731">
      <w:pPr>
        <w:pStyle w:val="Zwykytekst1"/>
        <w:numPr>
          <w:ilvl w:val="0"/>
          <w:numId w:val="6"/>
        </w:numPr>
        <w:spacing w:before="180"/>
        <w:jc w:val="both"/>
        <w:rPr>
          <w:rFonts w:ascii="Times New Roman" w:hAnsi="Times New Roman"/>
          <w:sz w:val="24"/>
          <w:szCs w:val="24"/>
        </w:rPr>
      </w:pPr>
      <w:r w:rsidRPr="00826731">
        <w:rPr>
          <w:rFonts w:ascii="Times New Roman" w:hAnsi="Times New Roman"/>
          <w:sz w:val="24"/>
          <w:szCs w:val="24"/>
        </w:rPr>
        <w:t>Uważamy się za związanych niniejszą ofertą na okres 30 dni od upływu terminu składania ofert.</w:t>
      </w:r>
    </w:p>
    <w:p w:rsidR="00826731" w:rsidRPr="00826731" w:rsidRDefault="00826731" w:rsidP="00826731">
      <w:pPr>
        <w:pStyle w:val="Zwykytekst1"/>
        <w:numPr>
          <w:ilvl w:val="0"/>
          <w:numId w:val="6"/>
        </w:numPr>
        <w:spacing w:before="180"/>
        <w:jc w:val="both"/>
        <w:rPr>
          <w:rFonts w:ascii="Times New Roman" w:hAnsi="Times New Roman"/>
          <w:sz w:val="24"/>
          <w:szCs w:val="24"/>
        </w:rPr>
      </w:pPr>
      <w:r w:rsidRPr="00826731">
        <w:rPr>
          <w:rFonts w:ascii="Times New Roman" w:hAnsi="Times New Roman"/>
          <w:bCs/>
          <w:sz w:val="24"/>
          <w:szCs w:val="24"/>
        </w:rPr>
        <w:lastRenderedPageBreak/>
        <w:t>Akceptujemy</w:t>
      </w:r>
      <w:r w:rsidRPr="00826731">
        <w:rPr>
          <w:rFonts w:ascii="Times New Roman" w:hAnsi="Times New Roman"/>
          <w:sz w:val="24"/>
          <w:szCs w:val="24"/>
        </w:rPr>
        <w:t xml:space="preserve"> warunki płatności po odbiorze przedmiotu zlecenia w ciągu </w:t>
      </w:r>
      <w:r>
        <w:rPr>
          <w:rFonts w:ascii="Times New Roman" w:hAnsi="Times New Roman"/>
          <w:sz w:val="24"/>
          <w:szCs w:val="24"/>
        </w:rPr>
        <w:t>21</w:t>
      </w:r>
      <w:r w:rsidRPr="00826731">
        <w:rPr>
          <w:rFonts w:ascii="Times New Roman" w:hAnsi="Times New Roman"/>
          <w:sz w:val="24"/>
          <w:szCs w:val="24"/>
        </w:rPr>
        <w:t xml:space="preserve"> dni od daty przekazania rachunku.</w:t>
      </w:r>
    </w:p>
    <w:p w:rsidR="00826731" w:rsidRPr="00826731" w:rsidRDefault="00826731" w:rsidP="00826731">
      <w:pPr>
        <w:pStyle w:val="Zwykytekst1"/>
        <w:numPr>
          <w:ilvl w:val="0"/>
          <w:numId w:val="6"/>
        </w:numPr>
        <w:tabs>
          <w:tab w:val="left" w:leader="dot" w:pos="9072"/>
        </w:tabs>
        <w:spacing w:before="180"/>
        <w:jc w:val="both"/>
        <w:rPr>
          <w:rFonts w:ascii="Times New Roman" w:hAnsi="Times New Roman"/>
          <w:sz w:val="24"/>
          <w:szCs w:val="24"/>
        </w:rPr>
      </w:pPr>
      <w:r w:rsidRPr="00826731">
        <w:rPr>
          <w:rFonts w:ascii="Times New Roman" w:hAnsi="Times New Roman"/>
          <w:sz w:val="24"/>
          <w:szCs w:val="24"/>
        </w:rPr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826731">
        <w:rPr>
          <w:rFonts w:ascii="Times New Roman" w:hAnsi="Times New Roman"/>
          <w:sz w:val="24"/>
          <w:szCs w:val="24"/>
        </w:rPr>
        <w:tab/>
        <w:t>.</w:t>
      </w:r>
    </w:p>
    <w:p w:rsidR="00826731" w:rsidRPr="00826731" w:rsidRDefault="00826731" w:rsidP="00826731">
      <w:pPr>
        <w:pStyle w:val="Zwykytekst1"/>
        <w:numPr>
          <w:ilvl w:val="0"/>
          <w:numId w:val="6"/>
        </w:numPr>
        <w:spacing w:before="180"/>
        <w:jc w:val="both"/>
        <w:rPr>
          <w:rFonts w:ascii="Times New Roman" w:hAnsi="Times New Roman"/>
          <w:sz w:val="24"/>
          <w:szCs w:val="24"/>
        </w:rPr>
      </w:pPr>
      <w:r w:rsidRPr="00826731">
        <w:rPr>
          <w:rFonts w:ascii="Times New Roman" w:hAnsi="Times New Roman"/>
          <w:sz w:val="24"/>
          <w:szCs w:val="24"/>
        </w:rPr>
        <w:t>Załącznikami do niniejszej oferty, stanowiącymi jej integralną część są:</w:t>
      </w:r>
    </w:p>
    <w:p w:rsidR="00826731" w:rsidRPr="00826731" w:rsidRDefault="00826731" w:rsidP="00826731">
      <w:pPr>
        <w:pStyle w:val="Zwykytekst1"/>
        <w:numPr>
          <w:ilvl w:val="0"/>
          <w:numId w:val="5"/>
        </w:numPr>
        <w:tabs>
          <w:tab w:val="left" w:pos="720"/>
          <w:tab w:val="left" w:pos="1080"/>
        </w:tabs>
        <w:spacing w:before="60"/>
        <w:jc w:val="both"/>
        <w:rPr>
          <w:rFonts w:ascii="Times New Roman" w:hAnsi="Times New Roman"/>
          <w:sz w:val="24"/>
          <w:szCs w:val="24"/>
        </w:rPr>
      </w:pPr>
      <w:r w:rsidRPr="00826731">
        <w:rPr>
          <w:rFonts w:ascii="Times New Roman" w:hAnsi="Times New Roman"/>
          <w:sz w:val="24"/>
          <w:szCs w:val="24"/>
        </w:rPr>
        <w:t>.............................................................................................</w:t>
      </w:r>
    </w:p>
    <w:p w:rsidR="00826731" w:rsidRPr="00826731" w:rsidRDefault="00826731" w:rsidP="00826731">
      <w:pPr>
        <w:pStyle w:val="Zwykytekst1"/>
        <w:numPr>
          <w:ilvl w:val="0"/>
          <w:numId w:val="5"/>
        </w:numPr>
        <w:tabs>
          <w:tab w:val="left" w:pos="720"/>
          <w:tab w:val="left" w:pos="1080"/>
        </w:tabs>
        <w:spacing w:before="60"/>
        <w:jc w:val="both"/>
        <w:rPr>
          <w:rFonts w:ascii="Times New Roman" w:hAnsi="Times New Roman"/>
          <w:sz w:val="24"/>
          <w:szCs w:val="24"/>
        </w:rPr>
      </w:pPr>
      <w:r w:rsidRPr="00826731">
        <w:rPr>
          <w:rFonts w:ascii="Times New Roman" w:hAnsi="Times New Roman"/>
          <w:sz w:val="24"/>
          <w:szCs w:val="24"/>
        </w:rPr>
        <w:t>.............................................................................................</w:t>
      </w:r>
    </w:p>
    <w:p w:rsidR="00826731" w:rsidRPr="00826731" w:rsidRDefault="00826731" w:rsidP="00826731">
      <w:pPr>
        <w:pStyle w:val="Zwykytekst1"/>
        <w:numPr>
          <w:ilvl w:val="0"/>
          <w:numId w:val="5"/>
        </w:numPr>
        <w:tabs>
          <w:tab w:val="left" w:pos="720"/>
          <w:tab w:val="left" w:pos="1080"/>
        </w:tabs>
        <w:spacing w:before="60"/>
        <w:jc w:val="both"/>
        <w:rPr>
          <w:rFonts w:ascii="Times New Roman" w:hAnsi="Times New Roman"/>
          <w:sz w:val="24"/>
          <w:szCs w:val="24"/>
        </w:rPr>
      </w:pPr>
      <w:r w:rsidRPr="00826731">
        <w:rPr>
          <w:rFonts w:ascii="Times New Roman" w:hAnsi="Times New Roman"/>
          <w:sz w:val="24"/>
          <w:szCs w:val="24"/>
        </w:rPr>
        <w:t>.............................................................................................</w:t>
      </w:r>
    </w:p>
    <w:p w:rsidR="00826731" w:rsidRPr="00826731" w:rsidRDefault="00826731" w:rsidP="00826731">
      <w:pPr>
        <w:pStyle w:val="Zwykytekst1"/>
        <w:numPr>
          <w:ilvl w:val="0"/>
          <w:numId w:val="5"/>
        </w:numPr>
        <w:tabs>
          <w:tab w:val="left" w:pos="720"/>
          <w:tab w:val="left" w:pos="1080"/>
        </w:tabs>
        <w:spacing w:before="60"/>
        <w:jc w:val="both"/>
        <w:rPr>
          <w:rFonts w:ascii="Times New Roman" w:hAnsi="Times New Roman"/>
          <w:sz w:val="24"/>
          <w:szCs w:val="24"/>
        </w:rPr>
      </w:pPr>
      <w:r w:rsidRPr="00826731">
        <w:rPr>
          <w:rFonts w:ascii="Times New Roman" w:hAnsi="Times New Roman"/>
          <w:sz w:val="24"/>
          <w:szCs w:val="24"/>
        </w:rPr>
        <w:t>.............................................................................................</w:t>
      </w:r>
    </w:p>
    <w:p w:rsidR="00826731" w:rsidRPr="00826731" w:rsidRDefault="00826731" w:rsidP="00826731">
      <w:pPr>
        <w:pStyle w:val="Zwykytekst1"/>
        <w:numPr>
          <w:ilvl w:val="0"/>
          <w:numId w:val="5"/>
        </w:numPr>
        <w:tabs>
          <w:tab w:val="left" w:pos="720"/>
          <w:tab w:val="left" w:pos="1080"/>
        </w:tabs>
        <w:spacing w:before="60"/>
        <w:jc w:val="both"/>
        <w:rPr>
          <w:rFonts w:ascii="Times New Roman" w:hAnsi="Times New Roman"/>
          <w:sz w:val="24"/>
          <w:szCs w:val="24"/>
        </w:rPr>
      </w:pPr>
      <w:r w:rsidRPr="00826731">
        <w:rPr>
          <w:rFonts w:ascii="Times New Roman" w:hAnsi="Times New Roman"/>
          <w:sz w:val="24"/>
          <w:szCs w:val="24"/>
        </w:rPr>
        <w:t>.............................................................................................</w:t>
      </w:r>
    </w:p>
    <w:p w:rsidR="00826731" w:rsidRPr="00826731" w:rsidRDefault="00826731" w:rsidP="00826731">
      <w:pPr>
        <w:pStyle w:val="Zwykytekst1"/>
        <w:numPr>
          <w:ilvl w:val="0"/>
          <w:numId w:val="5"/>
        </w:numPr>
        <w:tabs>
          <w:tab w:val="left" w:pos="720"/>
          <w:tab w:val="left" w:pos="1080"/>
        </w:tabs>
        <w:spacing w:before="60"/>
        <w:jc w:val="both"/>
        <w:rPr>
          <w:rFonts w:ascii="Times New Roman" w:hAnsi="Times New Roman"/>
          <w:sz w:val="24"/>
          <w:szCs w:val="24"/>
        </w:rPr>
      </w:pPr>
      <w:r w:rsidRPr="00826731">
        <w:rPr>
          <w:rFonts w:ascii="Times New Roman" w:hAnsi="Times New Roman"/>
          <w:sz w:val="24"/>
          <w:szCs w:val="24"/>
        </w:rPr>
        <w:t>.............................................................................................</w:t>
      </w:r>
    </w:p>
    <w:p w:rsidR="00826731" w:rsidRPr="00826731" w:rsidRDefault="00826731" w:rsidP="00826731">
      <w:pPr>
        <w:pStyle w:val="Zwykytekst1"/>
        <w:numPr>
          <w:ilvl w:val="0"/>
          <w:numId w:val="5"/>
        </w:numPr>
        <w:tabs>
          <w:tab w:val="left" w:pos="720"/>
          <w:tab w:val="left" w:pos="1080"/>
        </w:tabs>
        <w:spacing w:before="60"/>
        <w:jc w:val="both"/>
        <w:rPr>
          <w:rFonts w:ascii="Times New Roman" w:hAnsi="Times New Roman"/>
          <w:sz w:val="24"/>
          <w:szCs w:val="24"/>
        </w:rPr>
      </w:pPr>
      <w:r w:rsidRPr="00826731">
        <w:rPr>
          <w:rFonts w:ascii="Times New Roman" w:hAnsi="Times New Roman"/>
          <w:sz w:val="24"/>
          <w:szCs w:val="24"/>
        </w:rPr>
        <w:t>.............................................................................................</w:t>
      </w:r>
    </w:p>
    <w:p w:rsidR="00826731" w:rsidRPr="00826731" w:rsidRDefault="00826731" w:rsidP="00826731">
      <w:pPr>
        <w:pStyle w:val="Zwykytekst1"/>
        <w:jc w:val="both"/>
        <w:rPr>
          <w:rFonts w:ascii="Times New Roman" w:hAnsi="Times New Roman"/>
          <w:sz w:val="24"/>
          <w:szCs w:val="24"/>
        </w:rPr>
      </w:pPr>
    </w:p>
    <w:p w:rsidR="00826731" w:rsidRPr="00826731" w:rsidRDefault="00826731" w:rsidP="00826731">
      <w:pPr>
        <w:pStyle w:val="Zwykytekst1"/>
        <w:jc w:val="both"/>
        <w:rPr>
          <w:rFonts w:ascii="Times New Roman" w:hAnsi="Times New Roman"/>
          <w:sz w:val="24"/>
          <w:szCs w:val="24"/>
        </w:rPr>
      </w:pPr>
    </w:p>
    <w:p w:rsidR="00826731" w:rsidRPr="00826731" w:rsidRDefault="00826731" w:rsidP="00826731">
      <w:pPr>
        <w:pStyle w:val="Zwykytekst1"/>
        <w:jc w:val="both"/>
        <w:rPr>
          <w:rFonts w:ascii="Times New Roman" w:hAnsi="Times New Roman"/>
          <w:sz w:val="24"/>
          <w:szCs w:val="24"/>
        </w:rPr>
      </w:pPr>
    </w:p>
    <w:p w:rsidR="00826731" w:rsidRPr="00826731" w:rsidRDefault="00826731" w:rsidP="00826731">
      <w:pPr>
        <w:pStyle w:val="Zwykytekst1"/>
        <w:jc w:val="both"/>
        <w:rPr>
          <w:rFonts w:ascii="Times New Roman" w:hAnsi="Times New Roman"/>
          <w:sz w:val="24"/>
          <w:szCs w:val="24"/>
        </w:rPr>
      </w:pPr>
    </w:p>
    <w:p w:rsidR="00826731" w:rsidRPr="00826731" w:rsidRDefault="00826731" w:rsidP="00826731">
      <w:pPr>
        <w:pStyle w:val="Zwykytekst1"/>
        <w:rPr>
          <w:rFonts w:ascii="Times New Roman" w:hAnsi="Times New Roman"/>
          <w:sz w:val="24"/>
          <w:szCs w:val="24"/>
        </w:rPr>
      </w:pPr>
      <w:r w:rsidRPr="00826731">
        <w:rPr>
          <w:rFonts w:ascii="Times New Roman" w:hAnsi="Times New Roman"/>
          <w:sz w:val="24"/>
          <w:szCs w:val="24"/>
        </w:rPr>
        <w:t>.................., dn. ......................................</w:t>
      </w:r>
    </w:p>
    <w:p w:rsidR="00826731" w:rsidRPr="00826731" w:rsidRDefault="00826731" w:rsidP="00826731">
      <w:pPr>
        <w:pStyle w:val="Zwykytekst1"/>
        <w:jc w:val="both"/>
        <w:rPr>
          <w:rFonts w:ascii="Times New Roman" w:hAnsi="Times New Roman"/>
          <w:sz w:val="24"/>
          <w:szCs w:val="24"/>
        </w:rPr>
      </w:pPr>
    </w:p>
    <w:p w:rsidR="00826731" w:rsidRPr="00826731" w:rsidRDefault="00826731" w:rsidP="00826731">
      <w:pPr>
        <w:pStyle w:val="Zwykytekst1"/>
        <w:ind w:firstLine="3960"/>
        <w:jc w:val="center"/>
        <w:rPr>
          <w:rFonts w:ascii="Times New Roman" w:hAnsi="Times New Roman"/>
          <w:iCs/>
          <w:sz w:val="24"/>
          <w:szCs w:val="24"/>
        </w:rPr>
      </w:pPr>
      <w:r w:rsidRPr="00826731">
        <w:rPr>
          <w:rFonts w:ascii="Times New Roman" w:hAnsi="Times New Roman"/>
          <w:iCs/>
          <w:sz w:val="24"/>
          <w:szCs w:val="24"/>
        </w:rPr>
        <w:t>.....................................................</w:t>
      </w:r>
    </w:p>
    <w:p w:rsidR="00826731" w:rsidRPr="00826731" w:rsidRDefault="00826731" w:rsidP="00826731">
      <w:pPr>
        <w:pStyle w:val="Zwykytekst1"/>
        <w:ind w:firstLine="3960"/>
        <w:jc w:val="center"/>
        <w:rPr>
          <w:rFonts w:ascii="Times New Roman" w:hAnsi="Times New Roman"/>
          <w:iCs/>
          <w:sz w:val="24"/>
          <w:szCs w:val="24"/>
        </w:rPr>
      </w:pPr>
      <w:r w:rsidRPr="00826731">
        <w:rPr>
          <w:rFonts w:ascii="Times New Roman" w:hAnsi="Times New Roman"/>
          <w:iCs/>
          <w:sz w:val="24"/>
          <w:szCs w:val="24"/>
        </w:rPr>
        <w:t>(podpis i pieczątka wykonawcy)</w:t>
      </w:r>
    </w:p>
    <w:p w:rsidR="00826731" w:rsidRPr="00826731" w:rsidRDefault="00826731" w:rsidP="00826731">
      <w:pPr>
        <w:pStyle w:val="Zwykytekst"/>
        <w:tabs>
          <w:tab w:val="left" w:pos="708"/>
        </w:tabs>
        <w:ind w:left="4248"/>
        <w:rPr>
          <w:rFonts w:ascii="Times New Roman" w:hAnsi="Times New Roman"/>
          <w:sz w:val="24"/>
          <w:szCs w:val="24"/>
        </w:rPr>
      </w:pPr>
    </w:p>
    <w:p w:rsidR="00826731" w:rsidRPr="00826731" w:rsidRDefault="00826731" w:rsidP="00826731">
      <w:pPr>
        <w:pStyle w:val="Zwykytekst"/>
        <w:tabs>
          <w:tab w:val="left" w:pos="708"/>
        </w:tabs>
        <w:ind w:left="4248"/>
        <w:rPr>
          <w:rFonts w:ascii="Times New Roman" w:hAnsi="Times New Roman"/>
          <w:sz w:val="24"/>
          <w:szCs w:val="24"/>
        </w:rPr>
      </w:pPr>
    </w:p>
    <w:p w:rsidR="00826731" w:rsidRPr="00826731" w:rsidRDefault="00826731" w:rsidP="00826731">
      <w:pPr>
        <w:pStyle w:val="Zwykytekst"/>
        <w:tabs>
          <w:tab w:val="left" w:pos="708"/>
        </w:tabs>
        <w:ind w:left="4248"/>
        <w:rPr>
          <w:rFonts w:ascii="Times New Roman" w:hAnsi="Times New Roman"/>
          <w:sz w:val="24"/>
          <w:szCs w:val="24"/>
        </w:rPr>
      </w:pPr>
    </w:p>
    <w:p w:rsidR="00826731" w:rsidRPr="00826731" w:rsidRDefault="00826731" w:rsidP="00826731">
      <w:pPr>
        <w:pStyle w:val="Zwykytekst"/>
        <w:tabs>
          <w:tab w:val="left" w:pos="708"/>
        </w:tabs>
        <w:ind w:left="4248"/>
        <w:rPr>
          <w:rFonts w:ascii="Times New Roman" w:hAnsi="Times New Roman"/>
          <w:sz w:val="24"/>
          <w:szCs w:val="24"/>
        </w:rPr>
      </w:pPr>
    </w:p>
    <w:p w:rsidR="00E535E7" w:rsidRDefault="00E535E7"/>
    <w:p w:rsidR="00F313A5" w:rsidRDefault="00F313A5"/>
    <w:p w:rsidR="00F313A5" w:rsidRDefault="00F313A5"/>
    <w:p w:rsidR="00F313A5" w:rsidRDefault="00F313A5"/>
    <w:p w:rsidR="00F313A5" w:rsidRDefault="00F313A5"/>
    <w:p w:rsidR="00F313A5" w:rsidRDefault="00F313A5"/>
    <w:p w:rsidR="00F313A5" w:rsidRDefault="00F313A5"/>
    <w:p w:rsidR="00F313A5" w:rsidRDefault="00F313A5"/>
    <w:p w:rsidR="00F313A5" w:rsidRDefault="00F313A5"/>
    <w:p w:rsidR="00F313A5" w:rsidRDefault="00F313A5"/>
    <w:p w:rsidR="00F313A5" w:rsidRDefault="00F313A5"/>
    <w:p w:rsidR="00F313A5" w:rsidRDefault="00F313A5"/>
    <w:p w:rsidR="00F313A5" w:rsidRDefault="00F313A5"/>
    <w:p w:rsidR="00F313A5" w:rsidRDefault="00F313A5"/>
    <w:p w:rsidR="00F313A5" w:rsidRDefault="00F313A5"/>
    <w:p w:rsidR="00F313A5" w:rsidRDefault="00F313A5"/>
    <w:p w:rsidR="00F313A5" w:rsidRDefault="00F313A5"/>
    <w:p w:rsidR="00F313A5" w:rsidRDefault="00F313A5"/>
    <w:p w:rsidR="00F313A5" w:rsidRDefault="00F313A5"/>
    <w:p w:rsidR="00F313A5" w:rsidRDefault="00F313A5"/>
    <w:p w:rsidR="00F313A5" w:rsidRDefault="00F313A5"/>
    <w:p w:rsidR="00F313A5" w:rsidRDefault="00F313A5"/>
    <w:p w:rsidR="00F313A5" w:rsidRDefault="00F313A5" w:rsidP="00F313A5">
      <w:pPr>
        <w:pStyle w:val="Zwykytekst"/>
        <w:tabs>
          <w:tab w:val="left" w:pos="708"/>
        </w:tabs>
        <w:outlineLvl w:val="0"/>
        <w:rPr>
          <w:rFonts w:ascii="Arial" w:hAnsi="Arial" w:cs="Arial"/>
          <w:b/>
          <w:sz w:val="22"/>
        </w:rPr>
      </w:pPr>
    </w:p>
    <w:p w:rsidR="00190AC8" w:rsidRPr="008D34C9" w:rsidRDefault="00190AC8" w:rsidP="00190AC8">
      <w:pPr>
        <w:tabs>
          <w:tab w:val="left" w:pos="708"/>
        </w:tabs>
        <w:jc w:val="center"/>
        <w:outlineLvl w:val="0"/>
        <w:rPr>
          <w:b/>
          <w:bCs/>
          <w:szCs w:val="20"/>
        </w:rPr>
      </w:pPr>
      <w:r w:rsidRPr="008D34C9">
        <w:rPr>
          <w:b/>
          <w:bCs/>
          <w:szCs w:val="20"/>
        </w:rPr>
        <w:lastRenderedPageBreak/>
        <w:t>ISTOTNE POSTANOWIENIA UMOWY</w:t>
      </w:r>
    </w:p>
    <w:p w:rsidR="00190AC8" w:rsidRPr="008D34C9" w:rsidRDefault="00190AC8" w:rsidP="00190AC8">
      <w:pPr>
        <w:tabs>
          <w:tab w:val="left" w:pos="708"/>
        </w:tabs>
        <w:jc w:val="center"/>
        <w:outlineLvl w:val="0"/>
        <w:rPr>
          <w:rFonts w:ascii="Arial" w:hAnsi="Arial" w:cs="Arial"/>
          <w:b/>
          <w:bCs/>
          <w:szCs w:val="20"/>
        </w:rPr>
      </w:pPr>
    </w:p>
    <w:p w:rsidR="00190AC8" w:rsidRPr="008D34C9" w:rsidRDefault="00190AC8" w:rsidP="00190AC8">
      <w:pPr>
        <w:jc w:val="center"/>
        <w:rPr>
          <w:b/>
        </w:rPr>
      </w:pPr>
      <w:r w:rsidRPr="008D34C9">
        <w:rPr>
          <w:b/>
        </w:rPr>
        <w:t>§ 1</w:t>
      </w:r>
    </w:p>
    <w:p w:rsidR="00190AC8" w:rsidRPr="008D34C9" w:rsidRDefault="00190AC8" w:rsidP="00190AC8">
      <w:pPr>
        <w:numPr>
          <w:ilvl w:val="0"/>
          <w:numId w:val="9"/>
        </w:numPr>
        <w:tabs>
          <w:tab w:val="num" w:pos="426"/>
        </w:tabs>
        <w:suppressAutoHyphens/>
        <w:ind w:hanging="720"/>
        <w:jc w:val="both"/>
        <w:rPr>
          <w:b/>
        </w:rPr>
      </w:pPr>
      <w:r w:rsidRPr="008D34C9">
        <w:t xml:space="preserve">Zamawiający zamawia, a Wykonawca przyjmuje do wykonania </w:t>
      </w:r>
      <w:r w:rsidRPr="008D34C9">
        <w:rPr>
          <w:b/>
        </w:rPr>
        <w:t xml:space="preserve">………………………………… </w:t>
      </w:r>
      <w:r w:rsidRPr="008D34C9">
        <w:t>zgodnie z ofertą</w:t>
      </w:r>
      <w:r w:rsidRPr="008D34C9">
        <w:rPr>
          <w:b/>
        </w:rPr>
        <w:t xml:space="preserve"> </w:t>
      </w:r>
      <w:r w:rsidRPr="008D34C9">
        <w:rPr>
          <w:bCs/>
        </w:rPr>
        <w:t>stanowiącą załącznik nr 1 do niniejszej umowy.</w:t>
      </w:r>
    </w:p>
    <w:p w:rsidR="00190AC8" w:rsidRPr="008D34C9" w:rsidRDefault="00190AC8" w:rsidP="00190AC8">
      <w:pPr>
        <w:numPr>
          <w:ilvl w:val="0"/>
          <w:numId w:val="9"/>
        </w:numPr>
        <w:tabs>
          <w:tab w:val="num" w:pos="426"/>
        </w:tabs>
        <w:suppressAutoHyphens/>
        <w:ind w:left="426"/>
        <w:jc w:val="both"/>
      </w:pPr>
      <w:r w:rsidRPr="008D34C9">
        <w:rPr>
          <w:bCs/>
        </w:rPr>
        <w:t>Prace określone w ust. 1 będą wykonywane od dnia podpisania umowy do 11.12.2015 r.</w:t>
      </w:r>
    </w:p>
    <w:p w:rsidR="00190AC8" w:rsidRPr="008D34C9" w:rsidRDefault="00190AC8" w:rsidP="00190AC8">
      <w:pPr>
        <w:tabs>
          <w:tab w:val="left" w:pos="709"/>
        </w:tabs>
        <w:overflowPunct w:val="0"/>
        <w:autoSpaceDE w:val="0"/>
        <w:autoSpaceDN w:val="0"/>
        <w:adjustRightInd w:val="0"/>
        <w:textAlignment w:val="baseline"/>
      </w:pPr>
      <w:r w:rsidRPr="008D34C9">
        <w:t xml:space="preserve">                                                                      </w:t>
      </w:r>
      <w:r w:rsidRPr="008D34C9">
        <w:tab/>
      </w:r>
      <w:r w:rsidRPr="008D34C9">
        <w:tab/>
      </w:r>
      <w:r w:rsidRPr="008D34C9">
        <w:tab/>
      </w:r>
      <w:r w:rsidRPr="008D34C9">
        <w:tab/>
      </w:r>
      <w:r w:rsidRPr="008D34C9">
        <w:tab/>
      </w:r>
    </w:p>
    <w:p w:rsidR="00190AC8" w:rsidRPr="008D34C9" w:rsidRDefault="00190AC8" w:rsidP="00190AC8">
      <w:pPr>
        <w:jc w:val="center"/>
        <w:rPr>
          <w:b/>
        </w:rPr>
      </w:pPr>
      <w:r w:rsidRPr="008D34C9">
        <w:rPr>
          <w:b/>
        </w:rPr>
        <w:t>§ 2</w:t>
      </w:r>
    </w:p>
    <w:p w:rsidR="00190AC8" w:rsidRPr="008D34C9" w:rsidRDefault="00190AC8" w:rsidP="00190AC8">
      <w:pPr>
        <w:numPr>
          <w:ilvl w:val="3"/>
          <w:numId w:val="8"/>
        </w:numPr>
        <w:tabs>
          <w:tab w:val="num" w:pos="284"/>
        </w:tabs>
        <w:suppressAutoHyphens/>
        <w:ind w:left="142" w:hanging="142"/>
        <w:jc w:val="both"/>
      </w:pPr>
      <w:r w:rsidRPr="008D34C9">
        <w:t>Wykonawca zobowiązuje się do wykonania przedmiotu umowy zgodnie z obowiązującymi w tym zakresie przepisami i normami.</w:t>
      </w:r>
    </w:p>
    <w:p w:rsidR="00190AC8" w:rsidRPr="008D34C9" w:rsidRDefault="00190AC8" w:rsidP="00190AC8">
      <w:pPr>
        <w:numPr>
          <w:ilvl w:val="3"/>
          <w:numId w:val="8"/>
        </w:numPr>
        <w:tabs>
          <w:tab w:val="num" w:pos="284"/>
        </w:tabs>
        <w:suppressAutoHyphens/>
        <w:ind w:left="142" w:hanging="142"/>
        <w:jc w:val="both"/>
      </w:pPr>
      <w:r w:rsidRPr="008D34C9">
        <w:t>Zamawiający w przypadku otrzymania wadliwie sporządzonego opracowania może:</w:t>
      </w:r>
    </w:p>
    <w:p w:rsidR="00190AC8" w:rsidRPr="008D34C9" w:rsidRDefault="00190AC8" w:rsidP="00190AC8">
      <w:pPr>
        <w:tabs>
          <w:tab w:val="num" w:pos="426"/>
        </w:tabs>
        <w:ind w:left="426" w:hanging="426"/>
        <w:jc w:val="both"/>
      </w:pPr>
      <w:r w:rsidRPr="008D34C9">
        <w:t xml:space="preserve">    - żądać od Wykonawcy bezpłatnego usunięcia wad, w terminie wyznaczonym Wykonawcy, bez względu na wysokość związanych z tym kosztów,</w:t>
      </w:r>
    </w:p>
    <w:p w:rsidR="00190AC8" w:rsidRPr="008D34C9" w:rsidRDefault="00190AC8" w:rsidP="00190AC8">
      <w:pPr>
        <w:tabs>
          <w:tab w:val="num" w:pos="426"/>
        </w:tabs>
        <w:ind w:left="426" w:hanging="426"/>
        <w:jc w:val="both"/>
      </w:pPr>
      <w:r w:rsidRPr="008D34C9">
        <w:t xml:space="preserve">    - odpowiednio obniżyć wynagrodzenie Wykonawcy w przypadku, gdyby wady nie zostały </w:t>
      </w:r>
    </w:p>
    <w:p w:rsidR="00190AC8" w:rsidRPr="008D34C9" w:rsidRDefault="00190AC8" w:rsidP="00190AC8">
      <w:pPr>
        <w:tabs>
          <w:tab w:val="num" w:pos="426"/>
        </w:tabs>
        <w:ind w:left="426" w:hanging="426"/>
        <w:jc w:val="both"/>
      </w:pPr>
      <w:r w:rsidRPr="008D34C9">
        <w:t xml:space="preserve">      usunięte w terminie.</w:t>
      </w:r>
    </w:p>
    <w:p w:rsidR="00190AC8" w:rsidRPr="008D34C9" w:rsidRDefault="00190AC8" w:rsidP="00190AC8">
      <w:pPr>
        <w:jc w:val="both"/>
      </w:pPr>
      <w:r w:rsidRPr="008D34C9">
        <w:t>3. Wykonawca udziela Zamawiającemu gwarancji na wykonane prace geodezyjne i kartograficzne na okres 3 lat, licząc od dnia odbioru prac określonych w § 1 umowy.</w:t>
      </w:r>
    </w:p>
    <w:p w:rsidR="00190AC8" w:rsidRPr="008D34C9" w:rsidRDefault="00190AC8" w:rsidP="00190AC8">
      <w:pPr>
        <w:jc w:val="both"/>
      </w:pPr>
      <w:r w:rsidRPr="008D34C9">
        <w:t xml:space="preserve">4. Bieg terminu, po upływie, którego wygasają uprawnienia z tytułu gwarancji i rękojmi za wady rozpoczyna się z dniem podpisania przez strony protokołu zdawczo – odbiorczego robót. </w:t>
      </w:r>
    </w:p>
    <w:p w:rsidR="00190AC8" w:rsidRPr="008D34C9" w:rsidRDefault="00190AC8" w:rsidP="00190AC8">
      <w:pPr>
        <w:jc w:val="both"/>
      </w:pPr>
    </w:p>
    <w:p w:rsidR="00190AC8" w:rsidRPr="008D34C9" w:rsidRDefault="00190AC8" w:rsidP="00190AC8">
      <w:pPr>
        <w:jc w:val="center"/>
        <w:rPr>
          <w:b/>
        </w:rPr>
      </w:pPr>
      <w:r w:rsidRPr="008D34C9">
        <w:rPr>
          <w:b/>
        </w:rPr>
        <w:t>§ 3</w:t>
      </w:r>
    </w:p>
    <w:p w:rsidR="00190AC8" w:rsidRPr="008D34C9" w:rsidRDefault="00190AC8" w:rsidP="00190AC8">
      <w:pPr>
        <w:numPr>
          <w:ilvl w:val="0"/>
          <w:numId w:val="11"/>
        </w:numPr>
        <w:tabs>
          <w:tab w:val="num" w:pos="284"/>
        </w:tabs>
        <w:ind w:left="284" w:hanging="218"/>
        <w:contextualSpacing/>
        <w:jc w:val="both"/>
        <w:rPr>
          <w:u w:val="dotted"/>
        </w:rPr>
      </w:pPr>
      <w:r w:rsidRPr="008D34C9">
        <w:t xml:space="preserve">Miejscem odbioru wykonanych prac określonych w § 1 niniejszej umowy, będzie </w:t>
      </w:r>
      <w:r w:rsidRPr="008D34C9">
        <w:rPr>
          <w:u w:val="dotted"/>
        </w:rPr>
        <w:t>Powiatowy Ośrodek Dokumentacji Geodezyjnej i Kartograficznej w Wołominie przy ul. Powstańców 8/10.</w:t>
      </w:r>
    </w:p>
    <w:p w:rsidR="00190AC8" w:rsidRPr="008D34C9" w:rsidRDefault="00190AC8" w:rsidP="00190AC8">
      <w:pPr>
        <w:numPr>
          <w:ilvl w:val="0"/>
          <w:numId w:val="11"/>
        </w:numPr>
        <w:tabs>
          <w:tab w:val="num" w:pos="284"/>
        </w:tabs>
        <w:ind w:left="284" w:hanging="218"/>
        <w:contextualSpacing/>
        <w:jc w:val="both"/>
      </w:pPr>
      <w:r w:rsidRPr="008D34C9">
        <w:t>Dokumentem potwierdzającym przyjęcie przez Zamawiającego, wykonanego przedmiotu umowy jest protokół zdawczo – odbiorczy sporządzony przez Komisję powołaną przez Zamawiającego.</w:t>
      </w:r>
    </w:p>
    <w:p w:rsidR="00190AC8" w:rsidRPr="008D34C9" w:rsidRDefault="00190AC8" w:rsidP="00190AC8">
      <w:pPr>
        <w:numPr>
          <w:ilvl w:val="0"/>
          <w:numId w:val="11"/>
        </w:numPr>
        <w:tabs>
          <w:tab w:val="num" w:pos="284"/>
        </w:tabs>
        <w:ind w:left="284" w:hanging="218"/>
        <w:contextualSpacing/>
        <w:jc w:val="both"/>
      </w:pPr>
      <w:r w:rsidRPr="008D34C9">
        <w:t>Protokół zdawczo – odbiorczy, podpisany przez obie strony umowy, Zamawiający doręcza Wykonawcy w dniu zakończenia odbioru. Dzień ten stanowi datę odbioru końcowego, a protokół zdawczo- odbiorczy – podstawę do wystawienia faktury przez Wykonawcę.</w:t>
      </w:r>
    </w:p>
    <w:p w:rsidR="00190AC8" w:rsidRPr="008D34C9" w:rsidRDefault="00190AC8" w:rsidP="00190AC8">
      <w:pPr>
        <w:jc w:val="both"/>
      </w:pPr>
    </w:p>
    <w:p w:rsidR="00190AC8" w:rsidRPr="008D34C9" w:rsidRDefault="00190AC8" w:rsidP="00190AC8">
      <w:pPr>
        <w:jc w:val="center"/>
        <w:rPr>
          <w:b/>
        </w:rPr>
      </w:pPr>
      <w:r w:rsidRPr="008D34C9">
        <w:rPr>
          <w:b/>
        </w:rPr>
        <w:t>§ 4</w:t>
      </w:r>
    </w:p>
    <w:p w:rsidR="00190AC8" w:rsidRPr="008D34C9" w:rsidRDefault="00190AC8" w:rsidP="00190AC8">
      <w:pPr>
        <w:jc w:val="both"/>
      </w:pPr>
      <w:r w:rsidRPr="008D34C9">
        <w:t>1. Za wykonanie przedmiotu umowy, w tym przeniesienie autorskich praw majątkowych, o których mowa w § 5 i własności wszystkich egzemplarzy dzieła, wykonywanie praw należących do dzieła, określonego w § 1, strony ustalają wynagrodzenie, zgodnie z ofertą Wykonawcy, stanowiącą integralną część niniejszej umowy:</w:t>
      </w:r>
    </w:p>
    <w:p w:rsidR="00190AC8" w:rsidRPr="008D34C9" w:rsidRDefault="00190AC8" w:rsidP="00190AC8">
      <w:pPr>
        <w:spacing w:line="360" w:lineRule="auto"/>
      </w:pPr>
      <w:r w:rsidRPr="008D34C9">
        <w:t>kwota brutto ………….……..zł (słownie złotych: …..…………………</w:t>
      </w:r>
    </w:p>
    <w:p w:rsidR="00190AC8" w:rsidRPr="008D34C9" w:rsidRDefault="00190AC8" w:rsidP="00190AC8">
      <w:pPr>
        <w:spacing w:line="360" w:lineRule="auto"/>
      </w:pPr>
      <w:r w:rsidRPr="008D34C9">
        <w:t>…………………………………………………………………………………………..………..……)</w:t>
      </w:r>
    </w:p>
    <w:p w:rsidR="00190AC8" w:rsidRPr="000F6252" w:rsidRDefault="00190AC8" w:rsidP="00190AC8">
      <w:pPr>
        <w:pStyle w:val="Akapitzlist"/>
        <w:numPr>
          <w:ilvl w:val="0"/>
          <w:numId w:val="8"/>
        </w:numPr>
        <w:tabs>
          <w:tab w:val="clear" w:pos="1080"/>
        </w:tabs>
        <w:ind w:left="284" w:hanging="284"/>
        <w:contextualSpacing/>
        <w:jc w:val="both"/>
      </w:pPr>
      <w:r w:rsidRPr="000F6252">
        <w:t>Zapłata należności nastąpi po wykonaniu prac, na rachunek Wykonawcy w ciągu 21 dni od daty otrzymania prawidłowo wystawionego rachunku.</w:t>
      </w:r>
    </w:p>
    <w:p w:rsidR="00190AC8" w:rsidRPr="000F6252" w:rsidRDefault="00190AC8" w:rsidP="00190AC8">
      <w:pPr>
        <w:pStyle w:val="Akapitzlist"/>
        <w:numPr>
          <w:ilvl w:val="0"/>
          <w:numId w:val="8"/>
        </w:numPr>
        <w:tabs>
          <w:tab w:val="clear" w:pos="1080"/>
        </w:tabs>
        <w:ind w:left="284" w:hanging="284"/>
        <w:contextualSpacing/>
        <w:jc w:val="both"/>
      </w:pPr>
      <w:r>
        <w:t>Za dzień zapłaty uważa się dzień złożenia dyspozycji przelewu z rachunku bankowego Zamawiającego.</w:t>
      </w:r>
    </w:p>
    <w:p w:rsidR="00190AC8" w:rsidRPr="008D34C9" w:rsidRDefault="00190AC8" w:rsidP="00190AC8">
      <w:pPr>
        <w:jc w:val="both"/>
      </w:pPr>
    </w:p>
    <w:p w:rsidR="00190AC8" w:rsidRPr="008D34C9" w:rsidRDefault="00190AC8" w:rsidP="00190AC8">
      <w:pPr>
        <w:jc w:val="center"/>
        <w:rPr>
          <w:b/>
        </w:rPr>
      </w:pPr>
      <w:r w:rsidRPr="008D34C9">
        <w:rPr>
          <w:b/>
        </w:rPr>
        <w:t>§ 5</w:t>
      </w:r>
    </w:p>
    <w:p w:rsidR="00190AC8" w:rsidRPr="008D34C9" w:rsidRDefault="00190AC8" w:rsidP="00190AC8">
      <w:pPr>
        <w:numPr>
          <w:ilvl w:val="3"/>
          <w:numId w:val="11"/>
        </w:numPr>
        <w:tabs>
          <w:tab w:val="num" w:pos="284"/>
        </w:tabs>
        <w:ind w:left="284" w:hanging="284"/>
        <w:jc w:val="both"/>
      </w:pPr>
      <w:r w:rsidRPr="008D34C9">
        <w:t>Wykonawca przenosi na Zamawiającego własność wydanych egzemplarzy dzieła oraz całość autorskich praw majątkowych na następujących polach eksploatacji:</w:t>
      </w:r>
    </w:p>
    <w:p w:rsidR="00190AC8" w:rsidRPr="008D34C9" w:rsidRDefault="00190AC8" w:rsidP="00190AC8">
      <w:pPr>
        <w:tabs>
          <w:tab w:val="left" w:pos="709"/>
        </w:tabs>
        <w:jc w:val="both"/>
        <w:rPr>
          <w:rFonts w:eastAsia="SimSun"/>
        </w:rPr>
      </w:pPr>
      <w:r w:rsidRPr="008D34C9">
        <w:rPr>
          <w:rFonts w:eastAsia="SimSun"/>
        </w:rPr>
        <w:lastRenderedPageBreak/>
        <w:t>1) w zakresie utrwalenia i zwielokrotniania utworu – wytwarzanie określoną techniką egzemplarzy utworu, w tym techniką drukarską, reprograficzną, zapisu magnetycznego oraz techniką cyfrową, w tym utrwalenie projektu w postaci cyfrowej, na przykład na nośniku CD oraz zwielokrotnienie opracowania poprzez odbitki xero;</w:t>
      </w:r>
    </w:p>
    <w:p w:rsidR="00190AC8" w:rsidRPr="008D34C9" w:rsidRDefault="00190AC8" w:rsidP="00190AC8">
      <w:pPr>
        <w:tabs>
          <w:tab w:val="left" w:pos="709"/>
        </w:tabs>
        <w:jc w:val="both"/>
        <w:rPr>
          <w:rFonts w:eastAsia="SimSun"/>
        </w:rPr>
      </w:pPr>
      <w:r w:rsidRPr="008D34C9">
        <w:rPr>
          <w:rFonts w:eastAsia="SimSun"/>
        </w:rPr>
        <w:t>2) w zakresie obrotu oryginałem oraz egzemplarzami, na których opracowanie utrwalono – wprowadzenie do obrotu, użyczenie lub najem oryginału albo egzemplarzy;</w:t>
      </w:r>
    </w:p>
    <w:p w:rsidR="00190AC8" w:rsidRPr="008D34C9" w:rsidRDefault="00190AC8" w:rsidP="00190AC8">
      <w:pPr>
        <w:tabs>
          <w:tab w:val="left" w:pos="709"/>
        </w:tabs>
        <w:jc w:val="both"/>
        <w:rPr>
          <w:rFonts w:eastAsia="SimSun"/>
        </w:rPr>
      </w:pPr>
      <w:r w:rsidRPr="008D34C9">
        <w:rPr>
          <w:rFonts w:eastAsia="SimSun"/>
        </w:rPr>
        <w:t>3) udostepnienie opracowania osobom trzecim w celu wykonania przez nie czynności związanych z przygotowaniem i realizacją opracowania;</w:t>
      </w:r>
    </w:p>
    <w:p w:rsidR="00190AC8" w:rsidRPr="008D34C9" w:rsidRDefault="00190AC8" w:rsidP="00190AC8">
      <w:pPr>
        <w:tabs>
          <w:tab w:val="left" w:pos="709"/>
        </w:tabs>
        <w:jc w:val="both"/>
        <w:rPr>
          <w:rFonts w:eastAsia="SimSun"/>
        </w:rPr>
      </w:pPr>
      <w:r w:rsidRPr="008D34C9">
        <w:rPr>
          <w:rFonts w:eastAsia="SimSun"/>
        </w:rPr>
        <w:t>4) udostępnienie opracowania osobom trzecim w celu wykonania przez nie nadzoru nad realizowanymi pracami w ramach tego opracowania.</w:t>
      </w:r>
    </w:p>
    <w:p w:rsidR="00190AC8" w:rsidRPr="008D34C9" w:rsidRDefault="00190AC8" w:rsidP="00190AC8">
      <w:pPr>
        <w:numPr>
          <w:ilvl w:val="3"/>
          <w:numId w:val="11"/>
        </w:numPr>
        <w:tabs>
          <w:tab w:val="num" w:pos="284"/>
        </w:tabs>
        <w:ind w:left="284" w:hanging="284"/>
        <w:jc w:val="both"/>
      </w:pPr>
      <w:r w:rsidRPr="008D34C9">
        <w:t>W ramach wynagrodzenia umownego Wykonawca zezwala Zamawiającemu oraz upoważnionym przez niego podmiotom i osobom na wykonywania autorskich praw zależnych w zakresie korzystania i rozporządzania opracowaniami oraz dokonywania zmian, przeróbek, utworów zależnych na polach określonych w ust. 1.</w:t>
      </w:r>
    </w:p>
    <w:p w:rsidR="00190AC8" w:rsidRPr="008D34C9" w:rsidRDefault="00190AC8" w:rsidP="00190AC8">
      <w:pPr>
        <w:numPr>
          <w:ilvl w:val="3"/>
          <w:numId w:val="11"/>
        </w:numPr>
        <w:tabs>
          <w:tab w:val="num" w:pos="284"/>
        </w:tabs>
        <w:ind w:left="284" w:hanging="284"/>
        <w:jc w:val="both"/>
      </w:pPr>
      <w:r w:rsidRPr="008D34C9">
        <w:t>Wykonawca oświadcza, że w stosunku do dzieła wyłącznie jemu przysługiwać będą majątkowe prawa autorskie, które będą wolne od wad, praw i roszczeń osób trzecich.</w:t>
      </w:r>
    </w:p>
    <w:p w:rsidR="00190AC8" w:rsidRPr="008D34C9" w:rsidRDefault="00190AC8" w:rsidP="00190AC8">
      <w:pPr>
        <w:numPr>
          <w:ilvl w:val="3"/>
          <w:numId w:val="11"/>
        </w:numPr>
        <w:tabs>
          <w:tab w:val="num" w:pos="284"/>
        </w:tabs>
        <w:ind w:left="284" w:hanging="284"/>
        <w:jc w:val="both"/>
      </w:pPr>
      <w:r w:rsidRPr="008D34C9">
        <w:t>Wykonawca zobowiązuje się do zaspokojenia słusznych roszczeń osób trzecich zgłoszonych w stosunku do Zamawiającego w przypadku nieprzewidzianych oświadczeń wskazanych w ust. 3 zobowiązuje się jednocześnie do zwolnienia Zamawiającego z odpowiedzialności z tego tytułu.</w:t>
      </w:r>
    </w:p>
    <w:p w:rsidR="00190AC8" w:rsidRPr="008D34C9" w:rsidRDefault="00190AC8" w:rsidP="00190AC8">
      <w:pPr>
        <w:jc w:val="center"/>
        <w:rPr>
          <w:b/>
        </w:rPr>
      </w:pPr>
    </w:p>
    <w:p w:rsidR="00190AC8" w:rsidRPr="008D34C9" w:rsidRDefault="00190AC8" w:rsidP="00190AC8">
      <w:pPr>
        <w:jc w:val="center"/>
        <w:rPr>
          <w:b/>
        </w:rPr>
      </w:pPr>
      <w:r w:rsidRPr="008D34C9">
        <w:rPr>
          <w:b/>
        </w:rPr>
        <w:t>§ 6</w:t>
      </w:r>
    </w:p>
    <w:p w:rsidR="00190AC8" w:rsidRPr="008D34C9" w:rsidRDefault="00190AC8" w:rsidP="00190AC8">
      <w:pPr>
        <w:jc w:val="both"/>
      </w:pPr>
      <w:r w:rsidRPr="008D34C9">
        <w:t xml:space="preserve">Zamawiający może odstąpić od umowy z powodu niewykonania przez Wykonawcę przedmiotu umowy w terminie lub niedotrzymania innych istotnych warunków umowy, po uprzednim wezwaniu Wykonawcy do należytego wykonania umowy i wyznaczeniu w tym celu dodatkowego terminu, z zagrożeniem odstąpienia od umowy po bezskutecznym upływie tego terminu. W takim przypadku Wykonawca traci prawo do wynagrodzenia odpowiadającego wartości pracy oraz do zwrotu poniesionych kosztów. </w:t>
      </w:r>
    </w:p>
    <w:p w:rsidR="00190AC8" w:rsidRPr="008D34C9" w:rsidRDefault="00190AC8" w:rsidP="00190AC8">
      <w:pPr>
        <w:jc w:val="both"/>
      </w:pPr>
    </w:p>
    <w:p w:rsidR="00190AC8" w:rsidRPr="008D34C9" w:rsidRDefault="00190AC8" w:rsidP="00190AC8">
      <w:pPr>
        <w:jc w:val="center"/>
        <w:rPr>
          <w:b/>
        </w:rPr>
      </w:pPr>
      <w:r w:rsidRPr="008D34C9">
        <w:rPr>
          <w:b/>
        </w:rPr>
        <w:t>§ 7</w:t>
      </w:r>
    </w:p>
    <w:p w:rsidR="00190AC8" w:rsidRPr="008D34C9" w:rsidRDefault="00190AC8" w:rsidP="00190AC8">
      <w:pPr>
        <w:jc w:val="both"/>
      </w:pPr>
      <w:r w:rsidRPr="008D34C9">
        <w:t>1. Wykonawca zapłaci Zamawiającemu karę umowną:</w:t>
      </w:r>
    </w:p>
    <w:p w:rsidR="00190AC8" w:rsidRPr="008D34C9" w:rsidRDefault="00190AC8" w:rsidP="00190AC8">
      <w:pPr>
        <w:numPr>
          <w:ilvl w:val="1"/>
          <w:numId w:val="9"/>
        </w:numPr>
        <w:suppressAutoHyphens/>
        <w:ind w:left="709" w:hanging="283"/>
        <w:jc w:val="both"/>
      </w:pPr>
      <w:r w:rsidRPr="008D34C9">
        <w:t>w przypadku odstąpienia od umowy przez Zamawiającego z przyczyn, za które ponosi odpowiedzialność Wykonawca – w wysokości 10 % wynagrodzenia umownego brutto za przedmiot umowy;</w:t>
      </w:r>
    </w:p>
    <w:p w:rsidR="00190AC8" w:rsidRPr="008D34C9" w:rsidRDefault="00190AC8" w:rsidP="00190AC8">
      <w:pPr>
        <w:numPr>
          <w:ilvl w:val="1"/>
          <w:numId w:val="9"/>
        </w:numPr>
        <w:suppressAutoHyphens/>
        <w:ind w:left="709" w:hanging="283"/>
        <w:jc w:val="both"/>
      </w:pPr>
      <w:r w:rsidRPr="008D34C9">
        <w:t>za zwłokę w oddaniu określonego w umowie przedmiotu – w wysokości 0,2% wynagrodzenia umownego brutto za każdy rozpoczęty dzień zwłoki;</w:t>
      </w:r>
    </w:p>
    <w:p w:rsidR="00190AC8" w:rsidRPr="008D34C9" w:rsidRDefault="00190AC8" w:rsidP="00190AC8">
      <w:pPr>
        <w:numPr>
          <w:ilvl w:val="1"/>
          <w:numId w:val="9"/>
        </w:numPr>
        <w:suppressAutoHyphens/>
        <w:ind w:left="709" w:hanging="283"/>
        <w:jc w:val="both"/>
      </w:pPr>
      <w:r w:rsidRPr="008D34C9">
        <w:t>za zwłokę w usunięciu wad stwierdzonych przy odbiorze końcowym, w okresie gwarancji lub rękojmi za wady – 0,2% wynagrodzenia umownego brutto za każdy rozpoczęty dzień zwłoki liczonej od upływu terminu na usunięcie wad.</w:t>
      </w:r>
    </w:p>
    <w:p w:rsidR="00190AC8" w:rsidRPr="008D34C9" w:rsidRDefault="00190AC8" w:rsidP="00190AC8">
      <w:pPr>
        <w:jc w:val="both"/>
      </w:pPr>
      <w:r w:rsidRPr="008D34C9">
        <w:t>2. Zamawiający zapłaci Wykonawcy karę umowną:</w:t>
      </w:r>
    </w:p>
    <w:p w:rsidR="00190AC8" w:rsidRPr="008D34C9" w:rsidRDefault="00190AC8" w:rsidP="00190AC8">
      <w:pPr>
        <w:numPr>
          <w:ilvl w:val="0"/>
          <w:numId w:val="10"/>
        </w:numPr>
        <w:suppressAutoHyphens/>
        <w:ind w:left="709" w:hanging="283"/>
        <w:jc w:val="both"/>
      </w:pPr>
      <w:r w:rsidRPr="008D34C9">
        <w:t>w przypadku odstąpienia przez Zamawiającego od umowy, z przyczyn za które ponosi odpowiedzialność Zamawiający – w wysokości 10% wynagrodzenia umownego brutto za przedmiot umowy,</w:t>
      </w:r>
    </w:p>
    <w:p w:rsidR="00190AC8" w:rsidRPr="008D34C9" w:rsidRDefault="00190AC8" w:rsidP="00190AC8">
      <w:pPr>
        <w:numPr>
          <w:ilvl w:val="0"/>
          <w:numId w:val="10"/>
        </w:numPr>
        <w:suppressAutoHyphens/>
        <w:ind w:left="709" w:hanging="283"/>
        <w:jc w:val="both"/>
      </w:pPr>
      <w:r w:rsidRPr="008D34C9">
        <w:t xml:space="preserve">za uniemożliwienie realizacji robót przez Zamawiającego – w wysokości 0,1% wynagrodzenia umownego brutto za każdy rozpoczęty dzień zwłoki. </w:t>
      </w:r>
    </w:p>
    <w:p w:rsidR="00190AC8" w:rsidRPr="008D34C9" w:rsidRDefault="00190AC8" w:rsidP="00190AC8">
      <w:pPr>
        <w:widowControl w:val="0"/>
        <w:suppressAutoHyphens/>
        <w:jc w:val="both"/>
        <w:rPr>
          <w:rFonts w:eastAsia="Arial Unicode MS"/>
        </w:rPr>
      </w:pPr>
    </w:p>
    <w:p w:rsidR="00190AC8" w:rsidRPr="008D34C9" w:rsidRDefault="00190AC8" w:rsidP="00190AC8">
      <w:pPr>
        <w:widowControl w:val="0"/>
        <w:suppressAutoHyphens/>
        <w:jc w:val="center"/>
        <w:rPr>
          <w:rFonts w:eastAsia="Arial Unicode MS"/>
          <w:b/>
        </w:rPr>
      </w:pPr>
      <w:r w:rsidRPr="008D34C9">
        <w:rPr>
          <w:rFonts w:eastAsia="Arial Unicode MS"/>
          <w:b/>
        </w:rPr>
        <w:t>§ 8</w:t>
      </w:r>
    </w:p>
    <w:p w:rsidR="00190AC8" w:rsidRPr="008D34C9" w:rsidRDefault="00190AC8" w:rsidP="00190AC8">
      <w:pPr>
        <w:widowControl w:val="0"/>
        <w:suppressAutoHyphens/>
        <w:jc w:val="both"/>
        <w:rPr>
          <w:rFonts w:eastAsia="Arial Unicode MS"/>
        </w:rPr>
      </w:pPr>
      <w:r w:rsidRPr="008D34C9">
        <w:rPr>
          <w:rFonts w:eastAsia="Arial Unicode MS"/>
        </w:rPr>
        <w:t>Strony ustalają, że obowiązującą formą odszkodowania przewyższającego wysokość kar umownych za niewykonanie lub nienależyte wykonanie umowy, będzie odszkodowanie na ogólnych zasadach (art. 471 kodeksu cywilnego).</w:t>
      </w:r>
    </w:p>
    <w:p w:rsidR="00190AC8" w:rsidRPr="008D34C9" w:rsidRDefault="00190AC8" w:rsidP="00190AC8">
      <w:pPr>
        <w:widowControl w:val="0"/>
        <w:suppressAutoHyphens/>
        <w:jc w:val="both"/>
        <w:rPr>
          <w:rFonts w:eastAsia="Arial Unicode MS"/>
        </w:rPr>
      </w:pPr>
    </w:p>
    <w:p w:rsidR="00190AC8" w:rsidRPr="008D34C9" w:rsidRDefault="00190AC8" w:rsidP="00190AC8">
      <w:pPr>
        <w:widowControl w:val="0"/>
        <w:suppressAutoHyphens/>
        <w:jc w:val="center"/>
        <w:rPr>
          <w:rFonts w:eastAsia="Arial Unicode MS"/>
          <w:b/>
        </w:rPr>
      </w:pPr>
      <w:r w:rsidRPr="008D34C9">
        <w:rPr>
          <w:rFonts w:eastAsia="Arial Unicode MS"/>
          <w:b/>
        </w:rPr>
        <w:t>§ 9</w:t>
      </w:r>
    </w:p>
    <w:p w:rsidR="00190AC8" w:rsidRPr="008D34C9" w:rsidRDefault="00190AC8" w:rsidP="00190AC8">
      <w:pPr>
        <w:widowControl w:val="0"/>
        <w:suppressAutoHyphens/>
        <w:jc w:val="both"/>
        <w:rPr>
          <w:rFonts w:eastAsia="Arial Unicode MS"/>
        </w:rPr>
      </w:pPr>
      <w:r w:rsidRPr="008D34C9">
        <w:rPr>
          <w:rFonts w:eastAsia="Arial Unicode MS"/>
        </w:rPr>
        <w:t>Bez pisemnej zgody Zamawiającego, Wykonawca nie może powierzyć wykonania umowy innym osobom.</w:t>
      </w:r>
    </w:p>
    <w:p w:rsidR="00190AC8" w:rsidRPr="008D34C9" w:rsidRDefault="00190AC8" w:rsidP="00190AC8">
      <w:pPr>
        <w:widowControl w:val="0"/>
        <w:suppressAutoHyphens/>
        <w:jc w:val="both"/>
        <w:rPr>
          <w:rFonts w:eastAsia="Arial Unicode MS"/>
        </w:rPr>
      </w:pPr>
    </w:p>
    <w:p w:rsidR="00190AC8" w:rsidRPr="008D34C9" w:rsidRDefault="00190AC8" w:rsidP="00190AC8">
      <w:pPr>
        <w:jc w:val="center"/>
        <w:rPr>
          <w:b/>
        </w:rPr>
      </w:pPr>
      <w:r w:rsidRPr="008D34C9">
        <w:rPr>
          <w:b/>
        </w:rPr>
        <w:t>§ 10</w:t>
      </w:r>
    </w:p>
    <w:p w:rsidR="00190AC8" w:rsidRPr="008D34C9" w:rsidRDefault="00190AC8" w:rsidP="00190AC8">
      <w:pPr>
        <w:ind w:left="283" w:hanging="283"/>
      </w:pPr>
      <w:r w:rsidRPr="008D34C9">
        <w:t>1. W sprawach nieuregulowanych niniejszą umową mają zastosowanie ustalenia specyfikacji istotnych warunków zamówienia oraz przepisy kodeksu cywilnego.</w:t>
      </w:r>
    </w:p>
    <w:p w:rsidR="00190AC8" w:rsidRPr="008D34C9" w:rsidRDefault="00190AC8" w:rsidP="00190AC8">
      <w:r w:rsidRPr="008D34C9">
        <w:t>2. Wszelkie ewentualne spory wynikające z niniejszej umowy będą rozstrzygane przez sąd właściwy dla siedziby Zamawiającego.</w:t>
      </w:r>
    </w:p>
    <w:p w:rsidR="00190AC8" w:rsidRPr="008D34C9" w:rsidRDefault="00190AC8" w:rsidP="00190AC8">
      <w:pPr>
        <w:suppressAutoHyphens/>
        <w:rPr>
          <w:lang w:eastAsia="ar-SA"/>
        </w:rPr>
      </w:pPr>
      <w:r w:rsidRPr="008D34C9">
        <w:rPr>
          <w:lang w:eastAsia="ar-SA"/>
        </w:rPr>
        <w:t>3. Zmiana postanowień zawartej umowy może nastąpić za zgodą obu stron wyrażoną na piśmie, pod rygorem nieważności.</w:t>
      </w:r>
    </w:p>
    <w:p w:rsidR="00190AC8" w:rsidRPr="008D34C9" w:rsidRDefault="00190AC8" w:rsidP="00190AC8">
      <w:pPr>
        <w:jc w:val="center"/>
      </w:pPr>
    </w:p>
    <w:p w:rsidR="00190AC8" w:rsidRPr="008D34C9" w:rsidRDefault="00190AC8" w:rsidP="00190AC8">
      <w:pPr>
        <w:jc w:val="center"/>
        <w:rPr>
          <w:b/>
        </w:rPr>
      </w:pPr>
    </w:p>
    <w:p w:rsidR="00190AC8" w:rsidRPr="008D34C9" w:rsidRDefault="00190AC8" w:rsidP="00190AC8">
      <w:pPr>
        <w:jc w:val="center"/>
        <w:rPr>
          <w:b/>
        </w:rPr>
      </w:pPr>
    </w:p>
    <w:p w:rsidR="00190AC8" w:rsidRPr="008D34C9" w:rsidRDefault="00190AC8" w:rsidP="00190AC8">
      <w:pPr>
        <w:jc w:val="center"/>
        <w:rPr>
          <w:b/>
        </w:rPr>
      </w:pPr>
      <w:r w:rsidRPr="008D34C9">
        <w:rPr>
          <w:b/>
        </w:rPr>
        <w:t>§ 11</w:t>
      </w:r>
    </w:p>
    <w:p w:rsidR="00190AC8" w:rsidRPr="008D34C9" w:rsidRDefault="00190AC8" w:rsidP="00190AC8">
      <w:pPr>
        <w:jc w:val="both"/>
      </w:pPr>
      <w:r w:rsidRPr="008D34C9">
        <w:t>Umowa została sporządzona w trzech jednobrzmiących egzemplarzach, dwa egzemplarze dla Zamawiającego i jeden egzemplarz dla Wykonawcy.</w:t>
      </w:r>
    </w:p>
    <w:p w:rsidR="00F313A5" w:rsidRPr="00826731" w:rsidRDefault="00F313A5">
      <w:bookmarkStart w:id="0" w:name="_GoBack"/>
      <w:bookmarkEnd w:id="0"/>
    </w:p>
    <w:sectPr w:rsidR="00F313A5" w:rsidRPr="00826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6"/>
    <w:multiLevelType w:val="singleLevel"/>
    <w:tmpl w:val="0000001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3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4B7C2309"/>
    <w:multiLevelType w:val="hybridMultilevel"/>
    <w:tmpl w:val="486E3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50C8B"/>
    <w:multiLevelType w:val="hybridMultilevel"/>
    <w:tmpl w:val="89F87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7717B"/>
    <w:multiLevelType w:val="hybridMultilevel"/>
    <w:tmpl w:val="4FBC5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FA5709"/>
    <w:multiLevelType w:val="hybridMultilevel"/>
    <w:tmpl w:val="C0E488DA"/>
    <w:lvl w:ilvl="0" w:tplc="B63E1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14E8A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154A7A"/>
    <w:multiLevelType w:val="hybridMultilevel"/>
    <w:tmpl w:val="3326A196"/>
    <w:lvl w:ilvl="0" w:tplc="5CEE8D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F5378C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BCC"/>
    <w:rsid w:val="00045BCC"/>
    <w:rsid w:val="00190AC8"/>
    <w:rsid w:val="0041401D"/>
    <w:rsid w:val="00826731"/>
    <w:rsid w:val="00863C4D"/>
    <w:rsid w:val="008D42BD"/>
    <w:rsid w:val="00E535E7"/>
    <w:rsid w:val="00E666C3"/>
    <w:rsid w:val="00F10BE8"/>
    <w:rsid w:val="00F3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267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5BCC"/>
    <w:pPr>
      <w:ind w:left="708"/>
    </w:pPr>
  </w:style>
  <w:style w:type="paragraph" w:customStyle="1" w:styleId="Zwykytekst1">
    <w:name w:val="Zwykły tekst1"/>
    <w:basedOn w:val="Normalny"/>
    <w:rsid w:val="00045BCC"/>
    <w:pPr>
      <w:suppressAutoHyphens/>
    </w:pPr>
    <w:rPr>
      <w:rFonts w:ascii="Courier New" w:hAnsi="Courier New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826731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Zwykytekst">
    <w:name w:val="Plain Text"/>
    <w:basedOn w:val="Normalny"/>
    <w:link w:val="ZwykytekstZnak"/>
    <w:rsid w:val="00826731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2673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26731"/>
    <w:rPr>
      <w:rFonts w:ascii="Arial" w:hAnsi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26731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313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313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313A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313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313A5"/>
    <w:pPr>
      <w:tabs>
        <w:tab w:val="left" w:pos="709"/>
      </w:tabs>
      <w:suppressAutoHyphens/>
    </w:pPr>
    <w:rPr>
      <w:szCs w:val="20"/>
    </w:rPr>
  </w:style>
  <w:style w:type="paragraph" w:customStyle="1" w:styleId="WW-Tekstpodstawowy3">
    <w:name w:val="WW-Tekst podstawowy 3"/>
    <w:basedOn w:val="Normalny"/>
    <w:rsid w:val="00F313A5"/>
    <w:pPr>
      <w:widowControl w:val="0"/>
      <w:suppressAutoHyphens/>
    </w:pPr>
    <w:rPr>
      <w:rFonts w:ascii="Arial" w:eastAsia="Arial Unicode MS" w:hAnsi="Arial"/>
      <w:sz w:val="20"/>
    </w:rPr>
  </w:style>
  <w:style w:type="paragraph" w:styleId="Bezodstpw">
    <w:name w:val="No Spacing"/>
    <w:uiPriority w:val="1"/>
    <w:qFormat/>
    <w:rsid w:val="00F313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3C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C4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267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5BCC"/>
    <w:pPr>
      <w:ind w:left="708"/>
    </w:pPr>
  </w:style>
  <w:style w:type="paragraph" w:customStyle="1" w:styleId="Zwykytekst1">
    <w:name w:val="Zwykły tekst1"/>
    <w:basedOn w:val="Normalny"/>
    <w:rsid w:val="00045BCC"/>
    <w:pPr>
      <w:suppressAutoHyphens/>
    </w:pPr>
    <w:rPr>
      <w:rFonts w:ascii="Courier New" w:hAnsi="Courier New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826731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Zwykytekst">
    <w:name w:val="Plain Text"/>
    <w:basedOn w:val="Normalny"/>
    <w:link w:val="ZwykytekstZnak"/>
    <w:rsid w:val="00826731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2673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26731"/>
    <w:rPr>
      <w:rFonts w:ascii="Arial" w:hAnsi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26731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313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313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313A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313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313A5"/>
    <w:pPr>
      <w:tabs>
        <w:tab w:val="left" w:pos="709"/>
      </w:tabs>
      <w:suppressAutoHyphens/>
    </w:pPr>
    <w:rPr>
      <w:szCs w:val="20"/>
    </w:rPr>
  </w:style>
  <w:style w:type="paragraph" w:customStyle="1" w:styleId="WW-Tekstpodstawowy3">
    <w:name w:val="WW-Tekst podstawowy 3"/>
    <w:basedOn w:val="Normalny"/>
    <w:rsid w:val="00F313A5"/>
    <w:pPr>
      <w:widowControl w:val="0"/>
      <w:suppressAutoHyphens/>
    </w:pPr>
    <w:rPr>
      <w:rFonts w:ascii="Arial" w:eastAsia="Arial Unicode MS" w:hAnsi="Arial"/>
      <w:sz w:val="20"/>
    </w:rPr>
  </w:style>
  <w:style w:type="paragraph" w:styleId="Bezodstpw">
    <w:name w:val="No Spacing"/>
    <w:uiPriority w:val="1"/>
    <w:qFormat/>
    <w:rsid w:val="00F313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3C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C4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1767</Words>
  <Characters>10603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A1601</dc:creator>
  <cp:lastModifiedBy>A0809</cp:lastModifiedBy>
  <cp:revision>5</cp:revision>
  <cp:lastPrinted>2015-10-02T07:34:00Z</cp:lastPrinted>
  <dcterms:created xsi:type="dcterms:W3CDTF">2015-10-02T06:39:00Z</dcterms:created>
  <dcterms:modified xsi:type="dcterms:W3CDTF">2015-10-06T13:27:00Z</dcterms:modified>
</cp:coreProperties>
</file>